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B9" w:rsidRDefault="007C4BB9" w:rsidP="007C4BB9">
      <w:pPr>
        <w:ind w:firstLineChars="0" w:firstLine="0"/>
      </w:pPr>
      <w:r>
        <w:rPr>
          <w:rFonts w:hint="eastAsia"/>
        </w:rPr>
        <w:t>一、</w:t>
      </w:r>
      <w:r>
        <w:rPr>
          <w:rFonts w:hint="eastAsia"/>
          <w:sz w:val="28"/>
        </w:rPr>
        <w:t>综合性英语学习网站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7"/>
        <w:gridCol w:w="2892"/>
        <w:gridCol w:w="4199"/>
        <w:gridCol w:w="1232"/>
        <w:gridCol w:w="1576"/>
      </w:tblGrid>
      <w:tr w:rsidR="007C4BB9" w:rsidTr="00341F83">
        <w:trPr>
          <w:jc w:val="center"/>
        </w:trPr>
        <w:tc>
          <w:tcPr>
            <w:tcW w:w="11576" w:type="dxa"/>
            <w:gridSpan w:val="5"/>
          </w:tcPr>
          <w:p w:rsidR="007C4BB9" w:rsidRDefault="007C4BB9" w:rsidP="00341F83">
            <w:pPr>
              <w:ind w:firstLineChars="0" w:firstLine="0"/>
              <w:jc w:val="center"/>
              <w:rPr>
                <w:rStyle w:val="a5"/>
                <w:rFonts w:hint="eastAsia"/>
              </w:rPr>
            </w:pPr>
            <w:r>
              <w:rPr>
                <w:rStyle w:val="a5"/>
                <w:rFonts w:hint="eastAsia"/>
              </w:rPr>
              <w:t>综合性英语学习网站</w:t>
            </w:r>
          </w:p>
        </w:tc>
      </w:tr>
      <w:tr w:rsidR="007C4BB9" w:rsidTr="00341F83">
        <w:trPr>
          <w:jc w:val="center"/>
        </w:trPr>
        <w:tc>
          <w:tcPr>
            <w:tcW w:w="1677" w:type="dxa"/>
          </w:tcPr>
          <w:p w:rsidR="007C4BB9" w:rsidRDefault="007C4BB9" w:rsidP="00341F83">
            <w:pPr>
              <w:ind w:firstLineChars="0" w:firstLine="0"/>
              <w:jc w:val="center"/>
              <w:rPr>
                <w:rStyle w:val="a5"/>
                <w:rFonts w:hint="eastAsia"/>
              </w:rPr>
            </w:pPr>
            <w:r>
              <w:rPr>
                <w:rStyle w:val="a5"/>
                <w:rFonts w:hint="eastAsia"/>
              </w:rPr>
              <w:t>网站名称</w:t>
            </w:r>
          </w:p>
        </w:tc>
        <w:tc>
          <w:tcPr>
            <w:tcW w:w="2892" w:type="dxa"/>
          </w:tcPr>
          <w:p w:rsidR="007C4BB9" w:rsidRDefault="007C4BB9" w:rsidP="00341F83">
            <w:pPr>
              <w:ind w:firstLineChars="0" w:firstLine="0"/>
              <w:jc w:val="center"/>
              <w:rPr>
                <w:rStyle w:val="a5"/>
                <w:rFonts w:hint="eastAsia"/>
              </w:rPr>
            </w:pPr>
            <w:r>
              <w:rPr>
                <w:rStyle w:val="a5"/>
                <w:rFonts w:hint="eastAsia"/>
              </w:rPr>
              <w:t>网站网址</w:t>
            </w:r>
          </w:p>
        </w:tc>
        <w:tc>
          <w:tcPr>
            <w:tcW w:w="4199" w:type="dxa"/>
          </w:tcPr>
          <w:p w:rsidR="007C4BB9" w:rsidRDefault="007C4BB9" w:rsidP="00341F83">
            <w:pPr>
              <w:ind w:firstLineChars="0" w:firstLine="0"/>
              <w:jc w:val="center"/>
              <w:rPr>
                <w:rStyle w:val="a5"/>
                <w:rFonts w:hint="eastAsia"/>
              </w:rPr>
            </w:pPr>
            <w:r>
              <w:rPr>
                <w:rStyle w:val="a5"/>
                <w:rFonts w:hint="eastAsia"/>
              </w:rPr>
              <w:t>网站特色</w:t>
            </w:r>
          </w:p>
        </w:tc>
        <w:tc>
          <w:tcPr>
            <w:tcW w:w="1232" w:type="dxa"/>
          </w:tcPr>
          <w:p w:rsidR="007C4BB9" w:rsidRDefault="007C4BB9" w:rsidP="00341F83">
            <w:pPr>
              <w:ind w:firstLineChars="0" w:firstLine="0"/>
              <w:rPr>
                <w:rStyle w:val="a5"/>
                <w:rFonts w:hint="eastAsia"/>
              </w:rPr>
            </w:pPr>
            <w:r>
              <w:rPr>
                <w:rStyle w:val="a5"/>
                <w:rFonts w:hint="eastAsia"/>
              </w:rPr>
              <w:t>资源类型</w:t>
            </w:r>
          </w:p>
        </w:tc>
        <w:tc>
          <w:tcPr>
            <w:tcW w:w="1576" w:type="dxa"/>
          </w:tcPr>
          <w:p w:rsidR="007C4BB9" w:rsidRDefault="007C4BB9" w:rsidP="00341F83">
            <w:pPr>
              <w:ind w:firstLineChars="0" w:firstLine="0"/>
              <w:rPr>
                <w:rStyle w:val="a5"/>
              </w:rPr>
            </w:pPr>
            <w:r>
              <w:rPr>
                <w:rStyle w:val="a5"/>
                <w:rFonts w:hint="eastAsia"/>
              </w:rPr>
              <w:t>适用对象</w:t>
            </w:r>
          </w:p>
        </w:tc>
      </w:tr>
      <w:tr w:rsidR="007C4BB9" w:rsidTr="00341F83">
        <w:trPr>
          <w:trHeight w:val="400"/>
          <w:jc w:val="center"/>
        </w:trPr>
        <w:tc>
          <w:tcPr>
            <w:tcW w:w="1677" w:type="dxa"/>
          </w:tcPr>
          <w:p w:rsidR="007C4BB9" w:rsidRDefault="007C4BB9" w:rsidP="00341F83">
            <w:pPr>
              <w:ind w:firstLineChars="0" w:firstLine="0"/>
              <w:rPr>
                <w:rStyle w:val="a5"/>
                <w:rFonts w:ascii="宋体" w:hAnsi="宋体" w:hint="eastAsia"/>
              </w:rPr>
            </w:pPr>
            <w:r>
              <w:rPr>
                <w:rFonts w:ascii="宋体" w:hAnsi="宋体" w:hint="eastAsia"/>
                <w:sz w:val="18"/>
                <w:szCs w:val="24"/>
              </w:rPr>
              <w:t>新东方英语学习网</w:t>
            </w:r>
          </w:p>
        </w:tc>
        <w:tc>
          <w:tcPr>
            <w:tcW w:w="2892" w:type="dxa"/>
          </w:tcPr>
          <w:p w:rsidR="007C4BB9" w:rsidRDefault="007C4BB9" w:rsidP="00341F83">
            <w:pPr>
              <w:pStyle w:val="ListParagraph"/>
              <w:ind w:firstLineChars="0" w:firstLine="0"/>
              <w:jc w:val="left"/>
              <w:rPr>
                <w:rStyle w:val="a5"/>
                <w:rFonts w:ascii="宋体" w:hAnsi="宋体" w:hint="eastAsia"/>
              </w:rPr>
            </w:pPr>
            <w:r>
              <w:rPr>
                <w:rFonts w:ascii="宋体" w:hAnsi="宋体" w:hint="eastAsia"/>
                <w:sz w:val="18"/>
                <w:szCs w:val="24"/>
              </w:rPr>
              <w:t>http://en.xdf.cn/</w:t>
            </w:r>
          </w:p>
        </w:tc>
        <w:tc>
          <w:tcPr>
            <w:tcW w:w="4199" w:type="dxa"/>
          </w:tcPr>
          <w:p w:rsidR="007C4BB9" w:rsidRDefault="007C4BB9" w:rsidP="007C4BB9">
            <w:pPr>
              <w:numPr>
                <w:ilvl w:val="0"/>
                <w:numId w:val="1"/>
              </w:numPr>
              <w:ind w:firstLineChars="0" w:firstLine="0"/>
              <w:rPr>
                <w:rStyle w:val="a5"/>
                <w:rFonts w:ascii="宋体" w:hAnsi="宋体" w:hint="eastAsia"/>
              </w:rPr>
            </w:pPr>
            <w:r>
              <w:rPr>
                <w:rStyle w:val="a5"/>
                <w:rFonts w:ascii="宋体" w:hAnsi="宋体" w:hint="eastAsia"/>
              </w:rPr>
              <w:t>含各个领域和层次的英语学习模块</w:t>
            </w:r>
          </w:p>
          <w:p w:rsidR="007C4BB9" w:rsidRDefault="007C4BB9" w:rsidP="00341F83">
            <w:pPr>
              <w:ind w:firstLineChars="0" w:firstLine="0"/>
              <w:rPr>
                <w:rStyle w:val="a5"/>
                <w:rFonts w:ascii="宋体" w:hAnsi="宋体" w:hint="eastAsia"/>
              </w:rPr>
            </w:pPr>
            <w:r>
              <w:rPr>
                <w:rStyle w:val="a5"/>
                <w:rFonts w:ascii="宋体" w:hAnsi="宋体" w:hint="eastAsia"/>
              </w:rPr>
              <w:t>②提供各种考试辅导</w:t>
            </w:r>
          </w:p>
        </w:tc>
        <w:tc>
          <w:tcPr>
            <w:tcW w:w="1232" w:type="dxa"/>
          </w:tcPr>
          <w:p w:rsidR="007C4BB9" w:rsidRDefault="007C4BB9" w:rsidP="00341F83">
            <w:pPr>
              <w:ind w:firstLineChars="0" w:firstLine="0"/>
              <w:rPr>
                <w:rStyle w:val="a5"/>
                <w:rFonts w:ascii="宋体" w:hAnsi="宋体" w:hint="eastAsia"/>
              </w:rPr>
            </w:pPr>
            <w:r>
              <w:rPr>
                <w:rStyle w:val="a5"/>
                <w:rFonts w:ascii="宋体" w:hAnsi="宋体" w:hint="eastAsia"/>
              </w:rPr>
              <w:t>文本、图片、音频、视频</w:t>
            </w:r>
          </w:p>
        </w:tc>
        <w:tc>
          <w:tcPr>
            <w:tcW w:w="1576" w:type="dxa"/>
          </w:tcPr>
          <w:p w:rsidR="007C4BB9" w:rsidRDefault="007C4BB9" w:rsidP="00341F83">
            <w:pPr>
              <w:ind w:firstLineChars="0" w:firstLine="0"/>
              <w:rPr>
                <w:rStyle w:val="a5"/>
                <w:rFonts w:ascii="宋体" w:hAnsi="宋体" w:hint="eastAsia"/>
              </w:rPr>
            </w:pPr>
            <w:r>
              <w:rPr>
                <w:rStyle w:val="a5"/>
                <w:rFonts w:ascii="宋体" w:hAnsi="宋体" w:hint="eastAsia"/>
              </w:rPr>
              <w:t>广大英语学习者</w:t>
            </w:r>
          </w:p>
        </w:tc>
      </w:tr>
      <w:tr w:rsidR="007C4BB9" w:rsidTr="00341F83">
        <w:trPr>
          <w:jc w:val="center"/>
        </w:trPr>
        <w:tc>
          <w:tcPr>
            <w:tcW w:w="1677" w:type="dxa"/>
          </w:tcPr>
          <w:p w:rsidR="007C4BB9" w:rsidRDefault="007C4BB9" w:rsidP="00341F83">
            <w:pPr>
              <w:ind w:firstLineChars="0" w:firstLine="0"/>
              <w:rPr>
                <w:rStyle w:val="a5"/>
                <w:rFonts w:ascii="宋体" w:hAnsi="宋体" w:hint="eastAsia"/>
              </w:rPr>
            </w:pPr>
            <w:r>
              <w:rPr>
                <w:rStyle w:val="a5"/>
                <w:rFonts w:ascii="宋体" w:hAnsi="宋体" w:hint="eastAsia"/>
              </w:rPr>
              <w:t>新知堂剑桥少儿英语学习中心</w:t>
            </w:r>
          </w:p>
        </w:tc>
        <w:tc>
          <w:tcPr>
            <w:tcW w:w="2892" w:type="dxa"/>
          </w:tcPr>
          <w:p w:rsidR="007C4BB9" w:rsidRDefault="007C4BB9" w:rsidP="00341F83">
            <w:pPr>
              <w:ind w:firstLineChars="0" w:firstLine="0"/>
              <w:rPr>
                <w:rStyle w:val="a5"/>
                <w:rFonts w:ascii="宋体" w:hAnsi="宋体" w:hint="eastAsia"/>
              </w:rPr>
            </w:pPr>
            <w:r>
              <w:rPr>
                <w:rStyle w:val="a5"/>
                <w:rFonts w:ascii="宋体" w:hAnsi="宋体" w:hint="eastAsia"/>
              </w:rPr>
              <w:t>http://www.xinzhitang.com.cn/</w:t>
            </w:r>
          </w:p>
        </w:tc>
        <w:tc>
          <w:tcPr>
            <w:tcW w:w="4199" w:type="dxa"/>
          </w:tcPr>
          <w:p w:rsidR="007C4BB9" w:rsidRDefault="007C4BB9" w:rsidP="00341F83">
            <w:pPr>
              <w:ind w:firstLineChars="0" w:firstLine="0"/>
              <w:rPr>
                <w:rStyle w:val="a5"/>
                <w:rFonts w:ascii="宋体" w:hAnsi="宋体" w:hint="eastAsia"/>
              </w:rPr>
            </w:pPr>
            <w:r>
              <w:rPr>
                <w:rStyle w:val="a5"/>
                <w:rFonts w:ascii="宋体" w:hAnsi="宋体" w:hint="eastAsia"/>
              </w:rPr>
              <w:t>①提供大量英语国家的原版英文故事、诗歌、歌曲等</w:t>
            </w:r>
          </w:p>
        </w:tc>
        <w:tc>
          <w:tcPr>
            <w:tcW w:w="1232" w:type="dxa"/>
          </w:tcPr>
          <w:p w:rsidR="007C4BB9" w:rsidRDefault="007C4BB9" w:rsidP="00341F83">
            <w:pPr>
              <w:ind w:firstLineChars="0" w:firstLine="0"/>
              <w:rPr>
                <w:rStyle w:val="a5"/>
                <w:rFonts w:ascii="宋体" w:hAnsi="宋体" w:hint="eastAsia"/>
              </w:rPr>
            </w:pPr>
            <w:r>
              <w:rPr>
                <w:rStyle w:val="a5"/>
                <w:rFonts w:ascii="宋体" w:hAnsi="宋体" w:hint="eastAsia"/>
              </w:rPr>
              <w:t>文本、音频、Flash动画</w:t>
            </w:r>
          </w:p>
        </w:tc>
        <w:tc>
          <w:tcPr>
            <w:tcW w:w="1576" w:type="dxa"/>
          </w:tcPr>
          <w:p w:rsidR="007C4BB9" w:rsidRDefault="007C4BB9" w:rsidP="00341F83">
            <w:pPr>
              <w:ind w:firstLineChars="0" w:firstLine="0"/>
              <w:rPr>
                <w:rStyle w:val="a5"/>
                <w:rFonts w:ascii="宋体" w:hAnsi="宋体" w:hint="eastAsia"/>
              </w:rPr>
            </w:pPr>
            <w:r>
              <w:rPr>
                <w:rStyle w:val="a5"/>
                <w:rFonts w:ascii="宋体" w:hAnsi="宋体" w:hint="eastAsia"/>
              </w:rPr>
              <w:t>7-12岁的儿童</w:t>
            </w:r>
          </w:p>
        </w:tc>
      </w:tr>
      <w:tr w:rsidR="007C4BB9" w:rsidTr="00341F83">
        <w:trPr>
          <w:jc w:val="center"/>
        </w:trPr>
        <w:tc>
          <w:tcPr>
            <w:tcW w:w="1677" w:type="dxa"/>
          </w:tcPr>
          <w:p w:rsidR="007C4BB9" w:rsidRDefault="007C4BB9" w:rsidP="00341F83">
            <w:pPr>
              <w:ind w:firstLineChars="0" w:firstLine="0"/>
              <w:rPr>
                <w:rStyle w:val="a5"/>
                <w:rFonts w:ascii="宋体" w:hAnsi="宋体" w:hint="eastAsia"/>
              </w:rPr>
            </w:pPr>
            <w:r>
              <w:rPr>
                <w:rStyle w:val="a5"/>
                <w:rFonts w:ascii="宋体" w:hAnsi="宋体" w:hint="eastAsia"/>
              </w:rPr>
              <w:t>中国英语学习网</w:t>
            </w:r>
          </w:p>
        </w:tc>
        <w:tc>
          <w:tcPr>
            <w:tcW w:w="2892" w:type="dxa"/>
          </w:tcPr>
          <w:p w:rsidR="007C4BB9" w:rsidRDefault="007C4BB9" w:rsidP="00341F83">
            <w:pPr>
              <w:ind w:firstLineChars="0" w:firstLine="0"/>
              <w:rPr>
                <w:rStyle w:val="a5"/>
                <w:rFonts w:ascii="宋体" w:hAnsi="宋体" w:hint="eastAsia"/>
              </w:rPr>
            </w:pPr>
            <w:r>
              <w:rPr>
                <w:rStyle w:val="a5"/>
                <w:rFonts w:ascii="宋体" w:hAnsi="宋体" w:hint="eastAsia"/>
              </w:rPr>
              <w:t>http://www.en211.com/</w:t>
            </w:r>
          </w:p>
        </w:tc>
        <w:tc>
          <w:tcPr>
            <w:tcW w:w="4199" w:type="dxa"/>
          </w:tcPr>
          <w:p w:rsidR="007C4BB9" w:rsidRDefault="007C4BB9" w:rsidP="007C4BB9">
            <w:pPr>
              <w:numPr>
                <w:ilvl w:val="0"/>
                <w:numId w:val="2"/>
              </w:numPr>
              <w:ind w:firstLineChars="0" w:firstLine="0"/>
              <w:rPr>
                <w:rStyle w:val="a5"/>
                <w:rFonts w:ascii="宋体" w:hAnsi="宋体" w:hint="eastAsia"/>
              </w:rPr>
            </w:pPr>
            <w:r>
              <w:rPr>
                <w:rStyle w:val="a5"/>
                <w:rFonts w:ascii="宋体" w:hAnsi="宋体" w:hint="eastAsia"/>
              </w:rPr>
              <w:t>英语学习信息咨询、发布及学习资料下载于一体</w:t>
            </w:r>
          </w:p>
          <w:p w:rsidR="007C4BB9" w:rsidRDefault="007C4BB9" w:rsidP="00341F83">
            <w:pPr>
              <w:ind w:firstLineChars="0" w:firstLine="0"/>
              <w:rPr>
                <w:rStyle w:val="a5"/>
                <w:rFonts w:ascii="宋体" w:hAnsi="宋体" w:hint="eastAsia"/>
              </w:rPr>
            </w:pPr>
            <w:r>
              <w:rPr>
                <w:rStyle w:val="a5"/>
                <w:rFonts w:ascii="宋体" w:hAnsi="宋体" w:hint="eastAsia"/>
              </w:rPr>
              <w:t>②为用户提供权威专业、大容量的全面的英语教育信息</w:t>
            </w:r>
          </w:p>
        </w:tc>
        <w:tc>
          <w:tcPr>
            <w:tcW w:w="1232" w:type="dxa"/>
          </w:tcPr>
          <w:p w:rsidR="007C4BB9" w:rsidRDefault="007C4BB9" w:rsidP="00341F83">
            <w:pPr>
              <w:ind w:firstLineChars="0" w:firstLine="0"/>
              <w:rPr>
                <w:rStyle w:val="a5"/>
                <w:rFonts w:ascii="宋体" w:hAnsi="宋体" w:hint="eastAsia"/>
              </w:rPr>
            </w:pPr>
            <w:r>
              <w:rPr>
                <w:rStyle w:val="a5"/>
                <w:rFonts w:ascii="宋体" w:hAnsi="宋体" w:hint="eastAsia"/>
              </w:rPr>
              <w:t>文本、音频、视频、动画</w:t>
            </w:r>
          </w:p>
        </w:tc>
        <w:tc>
          <w:tcPr>
            <w:tcW w:w="1576" w:type="dxa"/>
          </w:tcPr>
          <w:p w:rsidR="007C4BB9" w:rsidRDefault="007C4BB9" w:rsidP="00341F83">
            <w:pPr>
              <w:ind w:firstLineChars="0" w:firstLine="0"/>
              <w:rPr>
                <w:rStyle w:val="a5"/>
                <w:rFonts w:ascii="宋体" w:hAnsi="宋体" w:hint="eastAsia"/>
              </w:rPr>
            </w:pPr>
            <w:r>
              <w:rPr>
                <w:rStyle w:val="a5"/>
                <w:rFonts w:ascii="宋体" w:hAnsi="宋体" w:hint="eastAsia"/>
              </w:rPr>
              <w:t>英语教育机构、英语教育讲师、英语学员。</w:t>
            </w:r>
          </w:p>
        </w:tc>
      </w:tr>
      <w:tr w:rsidR="007C4BB9" w:rsidTr="00341F83">
        <w:trPr>
          <w:jc w:val="center"/>
        </w:trPr>
        <w:tc>
          <w:tcPr>
            <w:tcW w:w="1677" w:type="dxa"/>
          </w:tcPr>
          <w:p w:rsidR="007C4BB9" w:rsidRDefault="007C4BB9" w:rsidP="00341F83">
            <w:pPr>
              <w:ind w:firstLineChars="0" w:firstLine="0"/>
              <w:rPr>
                <w:rStyle w:val="a5"/>
                <w:rFonts w:ascii="宋体" w:hAnsi="宋体" w:hint="eastAsia"/>
              </w:rPr>
            </w:pPr>
            <w:r>
              <w:rPr>
                <w:rStyle w:val="a5"/>
                <w:rFonts w:ascii="宋体" w:hAnsi="宋体" w:hint="eastAsia"/>
              </w:rPr>
              <w:t>沪江英语</w:t>
            </w:r>
          </w:p>
        </w:tc>
        <w:tc>
          <w:tcPr>
            <w:tcW w:w="2892" w:type="dxa"/>
          </w:tcPr>
          <w:p w:rsidR="007C4BB9" w:rsidRDefault="007C4BB9" w:rsidP="00341F83">
            <w:pPr>
              <w:ind w:firstLineChars="0" w:firstLine="0"/>
              <w:rPr>
                <w:rStyle w:val="a5"/>
                <w:rFonts w:ascii="宋体" w:hAnsi="宋体" w:hint="eastAsia"/>
              </w:rPr>
            </w:pPr>
            <w:r>
              <w:rPr>
                <w:rStyle w:val="a5"/>
                <w:rFonts w:ascii="宋体" w:hAnsi="宋体" w:hint="eastAsia"/>
              </w:rPr>
              <w:t>http://www.hjenglish.com/</w:t>
            </w:r>
          </w:p>
        </w:tc>
        <w:tc>
          <w:tcPr>
            <w:tcW w:w="4199" w:type="dxa"/>
          </w:tcPr>
          <w:p w:rsidR="007C4BB9" w:rsidRDefault="007C4BB9" w:rsidP="007C4BB9">
            <w:pPr>
              <w:numPr>
                <w:ilvl w:val="0"/>
                <w:numId w:val="3"/>
              </w:numPr>
              <w:ind w:firstLineChars="0" w:firstLine="0"/>
              <w:rPr>
                <w:rStyle w:val="a5"/>
                <w:rFonts w:ascii="宋体" w:hAnsi="宋体" w:hint="eastAsia"/>
              </w:rPr>
            </w:pPr>
            <w:r>
              <w:rPr>
                <w:rStyle w:val="a5"/>
                <w:rFonts w:ascii="宋体" w:hAnsi="宋体" w:hint="eastAsia"/>
              </w:rPr>
              <w:t>供不同层次不同类型的英语学习模块</w:t>
            </w:r>
          </w:p>
          <w:p w:rsidR="007C4BB9" w:rsidRDefault="007C4BB9" w:rsidP="00341F83">
            <w:pPr>
              <w:ind w:firstLineChars="0" w:firstLine="0"/>
              <w:rPr>
                <w:rStyle w:val="a5"/>
                <w:rFonts w:ascii="宋体" w:hAnsi="宋体" w:hint="eastAsia"/>
              </w:rPr>
            </w:pPr>
            <w:r>
              <w:rPr>
                <w:rStyle w:val="a5"/>
                <w:rFonts w:ascii="宋体" w:hAnsi="宋体" w:hint="eastAsia"/>
              </w:rPr>
              <w:t>②国内最早以及最具亲和力的英语学习站</w:t>
            </w:r>
          </w:p>
        </w:tc>
        <w:tc>
          <w:tcPr>
            <w:tcW w:w="1232" w:type="dxa"/>
          </w:tcPr>
          <w:p w:rsidR="007C4BB9" w:rsidRDefault="007C4BB9" w:rsidP="00341F83">
            <w:pPr>
              <w:ind w:firstLineChars="0" w:firstLine="0"/>
              <w:rPr>
                <w:rStyle w:val="a5"/>
                <w:rFonts w:ascii="宋体" w:hAnsi="宋体" w:hint="eastAsia"/>
              </w:rPr>
            </w:pPr>
            <w:r>
              <w:rPr>
                <w:rStyle w:val="a5"/>
                <w:rFonts w:ascii="宋体" w:hAnsi="宋体" w:hint="eastAsia"/>
              </w:rPr>
              <w:t>文本、图片、音频、视频</w:t>
            </w:r>
          </w:p>
        </w:tc>
        <w:tc>
          <w:tcPr>
            <w:tcW w:w="1576" w:type="dxa"/>
          </w:tcPr>
          <w:p w:rsidR="007C4BB9" w:rsidRDefault="007C4BB9" w:rsidP="00341F83">
            <w:pPr>
              <w:ind w:firstLineChars="0" w:firstLine="0"/>
              <w:rPr>
                <w:rStyle w:val="a5"/>
                <w:rFonts w:ascii="宋体" w:hAnsi="宋体" w:hint="eastAsia"/>
              </w:rPr>
            </w:pPr>
            <w:r>
              <w:rPr>
                <w:rStyle w:val="a5"/>
                <w:rFonts w:ascii="宋体" w:hAnsi="宋体" w:hint="eastAsia"/>
              </w:rPr>
              <w:t>广大英语学习者</w:t>
            </w:r>
          </w:p>
        </w:tc>
      </w:tr>
      <w:tr w:rsidR="007C4BB9" w:rsidTr="00341F83">
        <w:trPr>
          <w:jc w:val="center"/>
        </w:trPr>
        <w:tc>
          <w:tcPr>
            <w:tcW w:w="1677" w:type="dxa"/>
          </w:tcPr>
          <w:p w:rsidR="007C4BB9" w:rsidRDefault="007C4BB9" w:rsidP="00341F83">
            <w:pPr>
              <w:ind w:firstLineChars="0" w:firstLine="0"/>
              <w:rPr>
                <w:rStyle w:val="a5"/>
                <w:rFonts w:ascii="宋体" w:hAnsi="宋体" w:hint="eastAsia"/>
              </w:rPr>
            </w:pPr>
            <w:r>
              <w:rPr>
                <w:rStyle w:val="a5"/>
                <w:rFonts w:ascii="宋体" w:hAnsi="宋体" w:hint="eastAsia"/>
              </w:rPr>
              <w:t>可可英语网</w:t>
            </w:r>
          </w:p>
        </w:tc>
        <w:tc>
          <w:tcPr>
            <w:tcW w:w="2892" w:type="dxa"/>
          </w:tcPr>
          <w:p w:rsidR="007C4BB9" w:rsidRDefault="007C4BB9" w:rsidP="00341F83">
            <w:pPr>
              <w:ind w:firstLineChars="0" w:firstLine="0"/>
              <w:rPr>
                <w:rStyle w:val="a5"/>
                <w:rFonts w:ascii="宋体" w:hAnsi="宋体" w:hint="eastAsia"/>
              </w:rPr>
            </w:pPr>
            <w:r>
              <w:rPr>
                <w:rStyle w:val="a5"/>
                <w:rFonts w:ascii="宋体" w:hAnsi="宋体" w:hint="eastAsia"/>
              </w:rPr>
              <w:t>http://www.kekenet.com/</w:t>
            </w:r>
          </w:p>
        </w:tc>
        <w:tc>
          <w:tcPr>
            <w:tcW w:w="4199" w:type="dxa"/>
          </w:tcPr>
          <w:p w:rsidR="007C4BB9" w:rsidRDefault="007C4BB9" w:rsidP="007C4BB9">
            <w:pPr>
              <w:numPr>
                <w:ilvl w:val="0"/>
                <w:numId w:val="4"/>
              </w:numPr>
              <w:ind w:firstLineChars="0" w:firstLine="0"/>
              <w:rPr>
                <w:rStyle w:val="a5"/>
                <w:rFonts w:ascii="宋体" w:hAnsi="宋体" w:hint="eastAsia"/>
              </w:rPr>
            </w:pPr>
            <w:r>
              <w:rPr>
                <w:rStyle w:val="a5"/>
                <w:rFonts w:ascii="宋体" w:hAnsi="宋体" w:hint="eastAsia"/>
              </w:rPr>
              <w:t>站频道多、资料全、互动性与趣味性强</w:t>
            </w:r>
          </w:p>
          <w:p w:rsidR="007C4BB9" w:rsidRDefault="007C4BB9" w:rsidP="00341F83">
            <w:pPr>
              <w:ind w:firstLineChars="0" w:firstLine="0"/>
              <w:rPr>
                <w:rStyle w:val="a5"/>
                <w:rFonts w:ascii="宋体" w:hAnsi="宋体" w:hint="eastAsia"/>
              </w:rPr>
            </w:pPr>
            <w:r>
              <w:rPr>
                <w:rStyle w:val="a5"/>
                <w:rFonts w:ascii="宋体" w:hAnsi="宋体" w:hint="eastAsia"/>
              </w:rPr>
              <w:t>②网站的原创内容新颖</w:t>
            </w:r>
          </w:p>
        </w:tc>
        <w:tc>
          <w:tcPr>
            <w:tcW w:w="1232" w:type="dxa"/>
          </w:tcPr>
          <w:p w:rsidR="007C4BB9" w:rsidRDefault="007C4BB9" w:rsidP="00341F83">
            <w:pPr>
              <w:ind w:firstLineChars="0" w:firstLine="0"/>
              <w:rPr>
                <w:rStyle w:val="a5"/>
                <w:rFonts w:ascii="宋体" w:hAnsi="宋体" w:hint="eastAsia"/>
              </w:rPr>
            </w:pPr>
            <w:r>
              <w:rPr>
                <w:rStyle w:val="a5"/>
                <w:rFonts w:ascii="宋体" w:hAnsi="宋体" w:hint="eastAsia"/>
              </w:rPr>
              <w:t>文本、高质MP3音频、图片</w:t>
            </w:r>
          </w:p>
        </w:tc>
        <w:tc>
          <w:tcPr>
            <w:tcW w:w="1576" w:type="dxa"/>
          </w:tcPr>
          <w:p w:rsidR="007C4BB9" w:rsidRDefault="007C4BB9" w:rsidP="00341F83">
            <w:pPr>
              <w:ind w:firstLineChars="0" w:firstLine="0"/>
              <w:rPr>
                <w:rStyle w:val="a5"/>
                <w:rFonts w:ascii="宋体" w:hAnsi="宋体" w:hint="eastAsia"/>
              </w:rPr>
            </w:pPr>
            <w:r>
              <w:rPr>
                <w:rStyle w:val="a5"/>
                <w:rFonts w:ascii="宋体" w:hAnsi="宋体" w:hint="eastAsia"/>
              </w:rPr>
              <w:t>广大英语学习者</w:t>
            </w:r>
          </w:p>
        </w:tc>
      </w:tr>
      <w:tr w:rsidR="007C4BB9" w:rsidTr="00341F83">
        <w:trPr>
          <w:jc w:val="center"/>
        </w:trPr>
        <w:tc>
          <w:tcPr>
            <w:tcW w:w="1677" w:type="dxa"/>
          </w:tcPr>
          <w:p w:rsidR="007C4BB9" w:rsidRDefault="007C4BB9" w:rsidP="00341F83">
            <w:pPr>
              <w:ind w:firstLineChars="0" w:firstLine="0"/>
              <w:rPr>
                <w:rStyle w:val="a5"/>
                <w:rFonts w:ascii="宋体" w:hAnsi="宋体" w:hint="eastAsia"/>
              </w:rPr>
            </w:pPr>
            <w:r>
              <w:rPr>
                <w:rStyle w:val="a5"/>
                <w:rFonts w:ascii="宋体" w:hAnsi="宋体" w:hint="eastAsia"/>
              </w:rPr>
              <w:t>大耳朵英语</w:t>
            </w:r>
          </w:p>
        </w:tc>
        <w:tc>
          <w:tcPr>
            <w:tcW w:w="2892" w:type="dxa"/>
          </w:tcPr>
          <w:p w:rsidR="007C4BB9" w:rsidRDefault="007C4BB9" w:rsidP="00341F83">
            <w:pPr>
              <w:ind w:firstLineChars="0" w:firstLine="0"/>
              <w:rPr>
                <w:rStyle w:val="a5"/>
                <w:rFonts w:ascii="宋体" w:hAnsi="宋体" w:hint="eastAsia"/>
              </w:rPr>
            </w:pPr>
            <w:r>
              <w:rPr>
                <w:rStyle w:val="a5"/>
                <w:rFonts w:ascii="宋体" w:hAnsi="宋体" w:hint="eastAsia"/>
              </w:rPr>
              <w:t>http://www.ebigear.com/</w:t>
            </w:r>
          </w:p>
        </w:tc>
        <w:tc>
          <w:tcPr>
            <w:tcW w:w="4199" w:type="dxa"/>
          </w:tcPr>
          <w:p w:rsidR="007C4BB9" w:rsidRDefault="007C4BB9" w:rsidP="007C4BB9">
            <w:pPr>
              <w:numPr>
                <w:ilvl w:val="0"/>
                <w:numId w:val="5"/>
              </w:numPr>
              <w:ind w:firstLineChars="0" w:firstLine="0"/>
              <w:rPr>
                <w:rStyle w:val="a5"/>
                <w:rFonts w:ascii="宋体" w:hAnsi="宋体" w:hint="eastAsia"/>
              </w:rPr>
            </w:pPr>
            <w:r>
              <w:rPr>
                <w:rStyle w:val="a5"/>
                <w:rFonts w:ascii="宋体" w:hAnsi="宋体" w:hint="eastAsia"/>
              </w:rPr>
              <w:t>对不同类别和社会热门话题、现象设立英语学习专题</w:t>
            </w:r>
          </w:p>
          <w:p w:rsidR="007C4BB9" w:rsidRDefault="007C4BB9" w:rsidP="00341F83">
            <w:pPr>
              <w:ind w:firstLineChars="0" w:firstLine="0"/>
              <w:rPr>
                <w:rStyle w:val="a5"/>
                <w:rFonts w:ascii="宋体" w:hAnsi="宋体" w:hint="eastAsia"/>
              </w:rPr>
            </w:pPr>
            <w:r>
              <w:rPr>
                <w:rStyle w:val="a5"/>
                <w:rFonts w:ascii="宋体" w:hAnsi="宋体" w:hint="eastAsia"/>
              </w:rPr>
              <w:t>②提供海量全面的英语资讯</w:t>
            </w:r>
          </w:p>
        </w:tc>
        <w:tc>
          <w:tcPr>
            <w:tcW w:w="1232" w:type="dxa"/>
          </w:tcPr>
          <w:p w:rsidR="007C4BB9" w:rsidRDefault="007C4BB9" w:rsidP="00341F83">
            <w:pPr>
              <w:ind w:firstLineChars="0" w:firstLine="0"/>
              <w:rPr>
                <w:rStyle w:val="a5"/>
                <w:rFonts w:ascii="宋体" w:hAnsi="宋体" w:hint="eastAsia"/>
              </w:rPr>
            </w:pPr>
            <w:r>
              <w:rPr>
                <w:rStyle w:val="a5"/>
                <w:rFonts w:ascii="宋体" w:hAnsi="宋体" w:hint="eastAsia"/>
              </w:rPr>
              <w:t>文本、图片、音频、视频</w:t>
            </w:r>
          </w:p>
        </w:tc>
        <w:tc>
          <w:tcPr>
            <w:tcW w:w="1576" w:type="dxa"/>
          </w:tcPr>
          <w:p w:rsidR="007C4BB9" w:rsidRDefault="007C4BB9" w:rsidP="00341F83">
            <w:pPr>
              <w:ind w:firstLineChars="0" w:firstLine="0"/>
              <w:rPr>
                <w:rStyle w:val="a5"/>
                <w:rFonts w:ascii="宋体" w:hAnsi="宋体" w:hint="eastAsia"/>
              </w:rPr>
            </w:pPr>
            <w:r>
              <w:rPr>
                <w:rStyle w:val="a5"/>
                <w:rFonts w:ascii="宋体" w:hAnsi="宋体" w:hint="eastAsia"/>
              </w:rPr>
              <w:t>广大英语学习者</w:t>
            </w:r>
          </w:p>
        </w:tc>
      </w:tr>
      <w:tr w:rsidR="007C4BB9" w:rsidTr="00341F83">
        <w:trPr>
          <w:trHeight w:val="251"/>
          <w:jc w:val="center"/>
        </w:trPr>
        <w:tc>
          <w:tcPr>
            <w:tcW w:w="1677" w:type="dxa"/>
          </w:tcPr>
          <w:p w:rsidR="007C4BB9" w:rsidRDefault="007C4BB9" w:rsidP="00341F83">
            <w:pPr>
              <w:ind w:firstLineChars="0" w:firstLine="0"/>
              <w:rPr>
                <w:rStyle w:val="a5"/>
                <w:rFonts w:ascii="宋体" w:hAnsi="宋体" w:hint="eastAsia"/>
              </w:rPr>
            </w:pPr>
            <w:r>
              <w:rPr>
                <w:rStyle w:val="a5"/>
                <w:rFonts w:ascii="宋体" w:hAnsi="宋体" w:hint="eastAsia"/>
              </w:rPr>
              <w:t>爱思英语学习网</w:t>
            </w:r>
          </w:p>
        </w:tc>
        <w:tc>
          <w:tcPr>
            <w:tcW w:w="2892" w:type="dxa"/>
          </w:tcPr>
          <w:p w:rsidR="007C4BB9" w:rsidRDefault="007C4BB9" w:rsidP="00341F83">
            <w:pPr>
              <w:ind w:firstLineChars="0" w:firstLine="0"/>
              <w:rPr>
                <w:rStyle w:val="a5"/>
                <w:rFonts w:ascii="宋体" w:hAnsi="宋体" w:hint="eastAsia"/>
              </w:rPr>
            </w:pPr>
            <w:r>
              <w:rPr>
                <w:rStyle w:val="a5"/>
                <w:rFonts w:ascii="宋体" w:hAnsi="宋体" w:hint="eastAsia"/>
              </w:rPr>
              <w:t>http://www.24en.com</w:t>
            </w:r>
          </w:p>
        </w:tc>
        <w:tc>
          <w:tcPr>
            <w:tcW w:w="4199" w:type="dxa"/>
          </w:tcPr>
          <w:p w:rsidR="007C4BB9" w:rsidRDefault="007C4BB9" w:rsidP="007C4BB9">
            <w:pPr>
              <w:numPr>
                <w:ilvl w:val="0"/>
                <w:numId w:val="6"/>
              </w:numPr>
              <w:ind w:firstLineChars="0" w:firstLine="0"/>
              <w:rPr>
                <w:rStyle w:val="a5"/>
                <w:rFonts w:ascii="宋体" w:hAnsi="宋体" w:hint="eastAsia"/>
              </w:rPr>
            </w:pPr>
            <w:r>
              <w:rPr>
                <w:rStyle w:val="a5"/>
                <w:rFonts w:ascii="宋体" w:hAnsi="宋体" w:hint="eastAsia"/>
              </w:rPr>
              <w:t>站首页有免费聊天窗口</w:t>
            </w:r>
          </w:p>
          <w:p w:rsidR="007C4BB9" w:rsidRDefault="007C4BB9" w:rsidP="00341F83">
            <w:pPr>
              <w:ind w:firstLineChars="0" w:firstLine="0"/>
              <w:rPr>
                <w:rStyle w:val="a5"/>
                <w:rFonts w:ascii="宋体" w:hAnsi="宋体" w:hint="eastAsia"/>
              </w:rPr>
            </w:pPr>
            <w:r>
              <w:rPr>
                <w:rStyle w:val="a5"/>
                <w:rFonts w:ascii="宋体" w:hAnsi="宋体" w:hint="eastAsia"/>
              </w:rPr>
              <w:t>②提供大量的免费学习资料</w:t>
            </w:r>
          </w:p>
        </w:tc>
        <w:tc>
          <w:tcPr>
            <w:tcW w:w="1232" w:type="dxa"/>
          </w:tcPr>
          <w:p w:rsidR="007C4BB9" w:rsidRDefault="007C4BB9" w:rsidP="00341F83">
            <w:pPr>
              <w:ind w:firstLineChars="0" w:firstLine="0"/>
              <w:rPr>
                <w:rStyle w:val="a5"/>
                <w:rFonts w:ascii="宋体" w:hAnsi="宋体" w:hint="eastAsia"/>
              </w:rPr>
            </w:pPr>
            <w:r>
              <w:rPr>
                <w:rStyle w:val="a5"/>
                <w:rFonts w:ascii="宋体" w:hAnsi="宋体" w:hint="eastAsia"/>
              </w:rPr>
              <w:t>文本、音频、视频</w:t>
            </w:r>
          </w:p>
        </w:tc>
        <w:tc>
          <w:tcPr>
            <w:tcW w:w="1576" w:type="dxa"/>
          </w:tcPr>
          <w:p w:rsidR="007C4BB9" w:rsidRDefault="007C4BB9" w:rsidP="00341F83">
            <w:pPr>
              <w:ind w:firstLineChars="0" w:firstLine="0"/>
              <w:rPr>
                <w:rStyle w:val="a5"/>
                <w:rFonts w:ascii="宋体" w:hAnsi="宋体" w:hint="eastAsia"/>
              </w:rPr>
            </w:pPr>
            <w:r>
              <w:rPr>
                <w:rStyle w:val="a5"/>
                <w:rFonts w:ascii="宋体" w:hAnsi="宋体" w:hint="eastAsia"/>
              </w:rPr>
              <w:t>广大英语学习者</w:t>
            </w:r>
          </w:p>
        </w:tc>
      </w:tr>
    </w:tbl>
    <w:p w:rsidR="007C4BB9" w:rsidRDefault="007C4BB9" w:rsidP="007C4BB9">
      <w:pPr>
        <w:ind w:firstLineChars="0" w:firstLine="0"/>
        <w:rPr>
          <w:rFonts w:hint="eastAsia"/>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806"/>
        <w:gridCol w:w="4318"/>
        <w:gridCol w:w="1328"/>
        <w:gridCol w:w="1507"/>
      </w:tblGrid>
      <w:tr w:rsidR="007C4BB9" w:rsidTr="00341F83">
        <w:trPr>
          <w:jc w:val="center"/>
        </w:trPr>
        <w:tc>
          <w:tcPr>
            <w:tcW w:w="1548" w:type="dxa"/>
          </w:tcPr>
          <w:p w:rsidR="007C4BB9" w:rsidRDefault="007C4BB9" w:rsidP="00341F83">
            <w:pPr>
              <w:ind w:firstLineChars="0" w:firstLine="0"/>
              <w:rPr>
                <w:rFonts w:hint="eastAsia"/>
                <w:sz w:val="18"/>
              </w:rPr>
            </w:pPr>
            <w:r>
              <w:rPr>
                <w:rFonts w:hint="eastAsia"/>
                <w:sz w:val="18"/>
              </w:rPr>
              <w:t>旺旺英语</w:t>
            </w:r>
          </w:p>
        </w:tc>
        <w:tc>
          <w:tcPr>
            <w:tcW w:w="2806" w:type="dxa"/>
          </w:tcPr>
          <w:p w:rsidR="007C4BB9" w:rsidRDefault="007C4BB9" w:rsidP="00341F83">
            <w:pPr>
              <w:ind w:firstLineChars="0" w:firstLine="0"/>
              <w:rPr>
                <w:rFonts w:hint="eastAsia"/>
                <w:sz w:val="18"/>
              </w:rPr>
            </w:pPr>
            <w:r>
              <w:rPr>
                <w:rFonts w:hint="eastAsia"/>
                <w:sz w:val="18"/>
              </w:rPr>
              <w:t>http://www.wwenglish.com</w:t>
            </w:r>
          </w:p>
        </w:tc>
        <w:tc>
          <w:tcPr>
            <w:tcW w:w="4318" w:type="dxa"/>
          </w:tcPr>
          <w:p w:rsidR="007C4BB9" w:rsidRDefault="007C4BB9" w:rsidP="007C4BB9">
            <w:pPr>
              <w:numPr>
                <w:ilvl w:val="0"/>
                <w:numId w:val="7"/>
              </w:numPr>
              <w:ind w:firstLineChars="0" w:firstLine="0"/>
              <w:rPr>
                <w:rFonts w:hint="eastAsia"/>
                <w:sz w:val="18"/>
              </w:rPr>
            </w:pPr>
            <w:r>
              <w:rPr>
                <w:rFonts w:hint="eastAsia"/>
                <w:sz w:val="18"/>
              </w:rPr>
              <w:t>站办有中国最受欢迎的语音英语学习电子报</w:t>
            </w:r>
          </w:p>
          <w:p w:rsidR="007C4BB9" w:rsidRDefault="007C4BB9" w:rsidP="00341F83">
            <w:pPr>
              <w:ind w:firstLineChars="0" w:firstLine="0"/>
              <w:rPr>
                <w:rFonts w:hint="eastAsia"/>
                <w:sz w:val="18"/>
              </w:rPr>
            </w:pPr>
            <w:r>
              <w:rPr>
                <w:rFonts w:hint="eastAsia"/>
                <w:sz w:val="18"/>
              </w:rPr>
              <w:t>②旺旺英语论坛则是中国最著名的英语学习论坛之一</w:t>
            </w:r>
          </w:p>
        </w:tc>
        <w:tc>
          <w:tcPr>
            <w:tcW w:w="1328" w:type="dxa"/>
          </w:tcPr>
          <w:p w:rsidR="007C4BB9" w:rsidRDefault="007C4BB9" w:rsidP="00341F83">
            <w:pPr>
              <w:ind w:firstLineChars="0" w:firstLine="0"/>
              <w:rPr>
                <w:rFonts w:hint="eastAsia"/>
                <w:sz w:val="18"/>
              </w:rPr>
            </w:pPr>
            <w:r>
              <w:rPr>
                <w:rStyle w:val="a5"/>
                <w:rFonts w:ascii="宋体" w:hAnsi="宋体" w:hint="eastAsia"/>
              </w:rPr>
              <w:t>文本、音频、视频</w:t>
            </w:r>
          </w:p>
        </w:tc>
        <w:tc>
          <w:tcPr>
            <w:tcW w:w="1507" w:type="dxa"/>
          </w:tcPr>
          <w:p w:rsidR="007C4BB9" w:rsidRDefault="007C4BB9" w:rsidP="00341F83">
            <w:pPr>
              <w:ind w:firstLineChars="0" w:firstLine="0"/>
              <w:rPr>
                <w:rFonts w:hint="eastAsia"/>
                <w:sz w:val="18"/>
              </w:rPr>
            </w:pPr>
            <w:r>
              <w:rPr>
                <w:rStyle w:val="a5"/>
                <w:rFonts w:ascii="宋体" w:hAnsi="宋体" w:hint="eastAsia"/>
              </w:rPr>
              <w:t>广大英语学习者</w:t>
            </w:r>
          </w:p>
        </w:tc>
      </w:tr>
      <w:tr w:rsidR="007C4BB9" w:rsidTr="00341F83">
        <w:trPr>
          <w:jc w:val="center"/>
        </w:trPr>
        <w:tc>
          <w:tcPr>
            <w:tcW w:w="1548" w:type="dxa"/>
          </w:tcPr>
          <w:p w:rsidR="007C4BB9" w:rsidRDefault="007C4BB9" w:rsidP="00341F83">
            <w:pPr>
              <w:ind w:firstLineChars="0" w:firstLine="0"/>
              <w:rPr>
                <w:rFonts w:hint="eastAsia"/>
                <w:sz w:val="18"/>
              </w:rPr>
            </w:pPr>
            <w:r>
              <w:rPr>
                <w:rFonts w:hint="eastAsia"/>
                <w:sz w:val="18"/>
              </w:rPr>
              <w:t>英语通</w:t>
            </w:r>
          </w:p>
        </w:tc>
        <w:tc>
          <w:tcPr>
            <w:tcW w:w="2806" w:type="dxa"/>
          </w:tcPr>
          <w:p w:rsidR="007C4BB9" w:rsidRDefault="007C4BB9" w:rsidP="00341F83">
            <w:pPr>
              <w:ind w:firstLineChars="0" w:firstLine="0"/>
              <w:rPr>
                <w:rFonts w:hint="eastAsia"/>
                <w:sz w:val="18"/>
              </w:rPr>
            </w:pPr>
            <w:r>
              <w:rPr>
                <w:rFonts w:hint="eastAsia"/>
                <w:sz w:val="18"/>
              </w:rPr>
              <w:t>http://www.in2english.com.cn/</w:t>
            </w:r>
          </w:p>
        </w:tc>
        <w:tc>
          <w:tcPr>
            <w:tcW w:w="4318" w:type="dxa"/>
          </w:tcPr>
          <w:p w:rsidR="007C4BB9" w:rsidRDefault="007C4BB9" w:rsidP="00341F83">
            <w:pPr>
              <w:ind w:firstLineChars="0" w:firstLine="0"/>
              <w:rPr>
                <w:rFonts w:hint="eastAsia"/>
                <w:sz w:val="18"/>
              </w:rPr>
            </w:pPr>
            <w:r>
              <w:rPr>
                <w:rFonts w:hint="eastAsia"/>
                <w:sz w:val="18"/>
              </w:rPr>
              <w:t>①中英合作项目。</w:t>
            </w:r>
          </w:p>
          <w:p w:rsidR="007C4BB9" w:rsidRDefault="007C4BB9" w:rsidP="00341F83">
            <w:pPr>
              <w:ind w:firstLineChars="0" w:firstLine="0"/>
              <w:rPr>
                <w:rFonts w:hint="eastAsia"/>
                <w:sz w:val="18"/>
              </w:rPr>
            </w:pPr>
            <w:r>
              <w:rPr>
                <w:rFonts w:hint="eastAsia"/>
                <w:sz w:val="18"/>
              </w:rPr>
              <w:t>②具有权威实用的教学资源、创新实效的学习理念和中外专业的语言专家团队</w:t>
            </w:r>
          </w:p>
        </w:tc>
        <w:tc>
          <w:tcPr>
            <w:tcW w:w="1328" w:type="dxa"/>
          </w:tcPr>
          <w:p w:rsidR="007C4BB9" w:rsidRDefault="007C4BB9" w:rsidP="00341F83">
            <w:pPr>
              <w:ind w:firstLineChars="0" w:firstLine="0"/>
              <w:rPr>
                <w:rFonts w:hint="eastAsia"/>
                <w:sz w:val="18"/>
              </w:rPr>
            </w:pPr>
            <w:r>
              <w:rPr>
                <w:rStyle w:val="a5"/>
                <w:rFonts w:ascii="宋体" w:hAnsi="宋体" w:hint="eastAsia"/>
              </w:rPr>
              <w:t>文本、图片、音频、视频</w:t>
            </w:r>
          </w:p>
        </w:tc>
        <w:tc>
          <w:tcPr>
            <w:tcW w:w="1507" w:type="dxa"/>
          </w:tcPr>
          <w:p w:rsidR="007C4BB9" w:rsidRDefault="007C4BB9" w:rsidP="00341F83">
            <w:pPr>
              <w:ind w:firstLineChars="0" w:firstLine="0"/>
              <w:rPr>
                <w:rFonts w:hint="eastAsia"/>
                <w:sz w:val="18"/>
              </w:rPr>
            </w:pPr>
            <w:r>
              <w:rPr>
                <w:rFonts w:hint="eastAsia"/>
                <w:sz w:val="18"/>
              </w:rPr>
              <w:t>中国广大的英语爱好者、学生、小学英语教师及在职人员</w:t>
            </w:r>
          </w:p>
        </w:tc>
      </w:tr>
      <w:tr w:rsidR="007C4BB9" w:rsidTr="00341F83">
        <w:trPr>
          <w:jc w:val="center"/>
        </w:trPr>
        <w:tc>
          <w:tcPr>
            <w:tcW w:w="1548" w:type="dxa"/>
          </w:tcPr>
          <w:p w:rsidR="007C4BB9" w:rsidRDefault="007C4BB9" w:rsidP="00341F83">
            <w:pPr>
              <w:ind w:firstLineChars="0" w:firstLine="0"/>
              <w:rPr>
                <w:rFonts w:hint="eastAsia"/>
                <w:sz w:val="18"/>
              </w:rPr>
            </w:pPr>
            <w:r>
              <w:rPr>
                <w:rFonts w:hint="eastAsia"/>
                <w:sz w:val="18"/>
              </w:rPr>
              <w:t>快乐英语网</w:t>
            </w:r>
          </w:p>
        </w:tc>
        <w:tc>
          <w:tcPr>
            <w:tcW w:w="2806" w:type="dxa"/>
          </w:tcPr>
          <w:p w:rsidR="007C4BB9" w:rsidRDefault="007C4BB9" w:rsidP="00341F83">
            <w:pPr>
              <w:ind w:firstLineChars="0" w:firstLine="0"/>
              <w:rPr>
                <w:rFonts w:hint="eastAsia"/>
                <w:sz w:val="18"/>
              </w:rPr>
            </w:pPr>
            <w:r>
              <w:rPr>
                <w:rFonts w:hint="eastAsia"/>
                <w:sz w:val="18"/>
              </w:rPr>
              <w:t>http://www.joyen.net/</w:t>
            </w:r>
          </w:p>
        </w:tc>
        <w:tc>
          <w:tcPr>
            <w:tcW w:w="4318" w:type="dxa"/>
          </w:tcPr>
          <w:p w:rsidR="007C4BB9" w:rsidRDefault="007C4BB9" w:rsidP="00341F83">
            <w:pPr>
              <w:ind w:firstLineChars="0" w:firstLine="0"/>
              <w:rPr>
                <w:rFonts w:hint="eastAsia"/>
                <w:sz w:val="18"/>
              </w:rPr>
            </w:pPr>
            <w:r>
              <w:rPr>
                <w:rFonts w:hint="eastAsia"/>
                <w:sz w:val="18"/>
              </w:rPr>
              <w:t>①该网站阅读模块提供了各种类型的英语美文，音乐美文是其一大特色</w:t>
            </w:r>
          </w:p>
          <w:p w:rsidR="007C4BB9" w:rsidRDefault="007C4BB9" w:rsidP="00341F83">
            <w:pPr>
              <w:ind w:firstLineChars="0" w:firstLine="0"/>
              <w:rPr>
                <w:rFonts w:hint="eastAsia"/>
                <w:sz w:val="18"/>
              </w:rPr>
            </w:pPr>
            <w:r>
              <w:rPr>
                <w:rFonts w:hint="eastAsia"/>
                <w:sz w:val="18"/>
              </w:rPr>
              <w:t>②写作模块有很多的经典模板提纲给学习者</w:t>
            </w:r>
          </w:p>
        </w:tc>
        <w:tc>
          <w:tcPr>
            <w:tcW w:w="1328" w:type="dxa"/>
          </w:tcPr>
          <w:p w:rsidR="007C4BB9" w:rsidRDefault="007C4BB9" w:rsidP="00341F83">
            <w:pPr>
              <w:ind w:firstLineChars="0" w:firstLine="0"/>
              <w:rPr>
                <w:rStyle w:val="a5"/>
                <w:rFonts w:ascii="宋体" w:hAnsi="宋体" w:hint="eastAsia"/>
              </w:rPr>
            </w:pPr>
            <w:r>
              <w:rPr>
                <w:rStyle w:val="a5"/>
                <w:rFonts w:ascii="宋体" w:hAnsi="宋体" w:hint="eastAsia"/>
              </w:rPr>
              <w:t>文本、图片、音频、视频</w:t>
            </w:r>
          </w:p>
        </w:tc>
        <w:tc>
          <w:tcPr>
            <w:tcW w:w="1507" w:type="dxa"/>
          </w:tcPr>
          <w:p w:rsidR="007C4BB9" w:rsidRDefault="007C4BB9" w:rsidP="00341F83">
            <w:pPr>
              <w:ind w:firstLineChars="0" w:firstLine="0"/>
              <w:rPr>
                <w:rFonts w:hint="eastAsia"/>
                <w:sz w:val="18"/>
              </w:rPr>
            </w:pPr>
            <w:r>
              <w:rPr>
                <w:rStyle w:val="a5"/>
                <w:rFonts w:ascii="宋体" w:hAnsi="宋体" w:hint="eastAsia"/>
              </w:rPr>
              <w:t>广大英语学习者</w:t>
            </w:r>
          </w:p>
        </w:tc>
      </w:tr>
      <w:tr w:rsidR="007C4BB9" w:rsidTr="00341F83">
        <w:trPr>
          <w:jc w:val="center"/>
        </w:trPr>
        <w:tc>
          <w:tcPr>
            <w:tcW w:w="1548" w:type="dxa"/>
          </w:tcPr>
          <w:p w:rsidR="007C4BB9" w:rsidRDefault="007C4BB9" w:rsidP="00341F83">
            <w:pPr>
              <w:ind w:firstLineChars="0" w:firstLine="0"/>
              <w:rPr>
                <w:rFonts w:hint="eastAsia"/>
                <w:sz w:val="18"/>
              </w:rPr>
            </w:pPr>
            <w:r>
              <w:rPr>
                <w:rFonts w:hint="eastAsia"/>
                <w:sz w:val="18"/>
              </w:rPr>
              <w:t>英语全接触</w:t>
            </w:r>
          </w:p>
        </w:tc>
        <w:tc>
          <w:tcPr>
            <w:tcW w:w="2806" w:type="dxa"/>
          </w:tcPr>
          <w:p w:rsidR="007C4BB9" w:rsidRDefault="007C4BB9" w:rsidP="00341F83">
            <w:pPr>
              <w:ind w:firstLineChars="0" w:firstLine="0"/>
              <w:rPr>
                <w:rFonts w:hint="eastAsia"/>
                <w:sz w:val="18"/>
              </w:rPr>
            </w:pPr>
            <w:r>
              <w:rPr>
                <w:rFonts w:hint="eastAsia"/>
                <w:sz w:val="18"/>
              </w:rPr>
              <w:t>http://www.sumoon.com/</w:t>
            </w:r>
          </w:p>
        </w:tc>
        <w:tc>
          <w:tcPr>
            <w:tcW w:w="4318" w:type="dxa"/>
          </w:tcPr>
          <w:p w:rsidR="007C4BB9" w:rsidRDefault="007C4BB9" w:rsidP="00341F83">
            <w:pPr>
              <w:ind w:firstLineChars="0" w:firstLine="0"/>
              <w:rPr>
                <w:rFonts w:hint="eastAsia"/>
                <w:sz w:val="18"/>
              </w:rPr>
            </w:pPr>
            <w:r>
              <w:rPr>
                <w:rFonts w:hint="eastAsia"/>
                <w:sz w:val="18"/>
              </w:rPr>
              <w:t>①英语学习软件（特别是背单词软件）</w:t>
            </w:r>
          </w:p>
          <w:p w:rsidR="007C4BB9" w:rsidRDefault="007C4BB9" w:rsidP="00341F83">
            <w:pPr>
              <w:ind w:firstLineChars="0" w:firstLine="0"/>
              <w:rPr>
                <w:rFonts w:hint="eastAsia"/>
                <w:sz w:val="18"/>
              </w:rPr>
            </w:pPr>
            <w:r>
              <w:rPr>
                <w:rFonts w:hint="eastAsia"/>
                <w:sz w:val="18"/>
              </w:rPr>
              <w:t>②提供了新概念英语的视频和文本学习资料</w:t>
            </w:r>
          </w:p>
        </w:tc>
        <w:tc>
          <w:tcPr>
            <w:tcW w:w="1328" w:type="dxa"/>
          </w:tcPr>
          <w:p w:rsidR="007C4BB9" w:rsidRDefault="007C4BB9" w:rsidP="00341F83">
            <w:pPr>
              <w:ind w:firstLineChars="0" w:firstLine="0"/>
              <w:rPr>
                <w:rStyle w:val="a5"/>
                <w:rFonts w:ascii="宋体" w:hAnsi="宋体" w:hint="eastAsia"/>
              </w:rPr>
            </w:pPr>
            <w:r>
              <w:rPr>
                <w:rStyle w:val="a5"/>
                <w:rFonts w:ascii="宋体" w:hAnsi="宋体" w:hint="eastAsia"/>
              </w:rPr>
              <w:t>文本、图片、音频、视频</w:t>
            </w:r>
          </w:p>
        </w:tc>
        <w:tc>
          <w:tcPr>
            <w:tcW w:w="1507" w:type="dxa"/>
          </w:tcPr>
          <w:p w:rsidR="007C4BB9" w:rsidRDefault="007C4BB9" w:rsidP="00341F83">
            <w:pPr>
              <w:ind w:firstLineChars="0" w:firstLine="0"/>
              <w:rPr>
                <w:rFonts w:hint="eastAsia"/>
                <w:sz w:val="18"/>
              </w:rPr>
            </w:pPr>
            <w:r>
              <w:rPr>
                <w:rFonts w:hint="eastAsia"/>
                <w:sz w:val="18"/>
              </w:rPr>
              <w:t>广大英语学习者</w:t>
            </w:r>
          </w:p>
        </w:tc>
      </w:tr>
      <w:tr w:rsidR="007C4BB9" w:rsidTr="00341F83">
        <w:trPr>
          <w:jc w:val="center"/>
        </w:trPr>
        <w:tc>
          <w:tcPr>
            <w:tcW w:w="1548" w:type="dxa"/>
          </w:tcPr>
          <w:p w:rsidR="007C4BB9" w:rsidRDefault="007C4BB9" w:rsidP="00341F83">
            <w:pPr>
              <w:ind w:firstLineChars="0" w:firstLine="0"/>
              <w:rPr>
                <w:rFonts w:hint="eastAsia"/>
                <w:sz w:val="18"/>
              </w:rPr>
            </w:pPr>
            <w:r>
              <w:rPr>
                <w:rFonts w:hint="eastAsia"/>
                <w:sz w:val="18"/>
              </w:rPr>
              <w:t>酷老师</w:t>
            </w:r>
          </w:p>
        </w:tc>
        <w:tc>
          <w:tcPr>
            <w:tcW w:w="2806" w:type="dxa"/>
          </w:tcPr>
          <w:p w:rsidR="007C4BB9" w:rsidRDefault="007C4BB9" w:rsidP="00341F83">
            <w:pPr>
              <w:ind w:firstLineChars="0" w:firstLine="0"/>
              <w:rPr>
                <w:rFonts w:hint="eastAsia"/>
                <w:sz w:val="18"/>
              </w:rPr>
            </w:pPr>
            <w:r>
              <w:rPr>
                <w:rFonts w:hint="eastAsia"/>
                <w:sz w:val="18"/>
              </w:rPr>
              <w:t>http://www.teachersrcool.com.cn/</w:t>
            </w:r>
          </w:p>
        </w:tc>
        <w:tc>
          <w:tcPr>
            <w:tcW w:w="4318" w:type="dxa"/>
          </w:tcPr>
          <w:p w:rsidR="007C4BB9" w:rsidRDefault="007C4BB9" w:rsidP="00341F83">
            <w:pPr>
              <w:ind w:firstLineChars="0" w:firstLine="0"/>
              <w:rPr>
                <w:rFonts w:hint="eastAsia"/>
                <w:sz w:val="18"/>
              </w:rPr>
            </w:pPr>
            <w:r>
              <w:rPr>
                <w:rFonts w:hint="eastAsia"/>
                <w:sz w:val="18"/>
              </w:rPr>
              <w:t>①提供小学英语教师培训、英语教学论坛、英语教案</w:t>
            </w:r>
          </w:p>
          <w:p w:rsidR="007C4BB9" w:rsidRDefault="007C4BB9" w:rsidP="00341F83">
            <w:pPr>
              <w:ind w:firstLineChars="0" w:firstLine="0"/>
              <w:rPr>
                <w:rFonts w:hint="eastAsia"/>
                <w:sz w:val="18"/>
              </w:rPr>
            </w:pPr>
            <w:r>
              <w:rPr>
                <w:rFonts w:hint="eastAsia"/>
                <w:sz w:val="18"/>
              </w:rPr>
              <w:t>②提供教师课堂用语以及动画视频演示</w:t>
            </w:r>
          </w:p>
        </w:tc>
        <w:tc>
          <w:tcPr>
            <w:tcW w:w="1328" w:type="dxa"/>
          </w:tcPr>
          <w:p w:rsidR="007C4BB9" w:rsidRDefault="007C4BB9" w:rsidP="00341F83">
            <w:pPr>
              <w:ind w:firstLineChars="0" w:firstLine="0"/>
              <w:rPr>
                <w:rStyle w:val="a5"/>
                <w:rFonts w:ascii="宋体" w:hAnsi="宋体" w:hint="eastAsia"/>
              </w:rPr>
            </w:pPr>
            <w:r>
              <w:rPr>
                <w:rStyle w:val="a5"/>
                <w:rFonts w:ascii="宋体" w:hAnsi="宋体" w:hint="eastAsia"/>
              </w:rPr>
              <w:t>文本、图片、音频、动画视频</w:t>
            </w:r>
          </w:p>
        </w:tc>
        <w:tc>
          <w:tcPr>
            <w:tcW w:w="1507" w:type="dxa"/>
          </w:tcPr>
          <w:p w:rsidR="007C4BB9" w:rsidRDefault="007C4BB9" w:rsidP="00341F83">
            <w:pPr>
              <w:ind w:firstLineChars="0" w:firstLine="0"/>
              <w:rPr>
                <w:rFonts w:hint="eastAsia"/>
                <w:sz w:val="18"/>
              </w:rPr>
            </w:pPr>
            <w:r>
              <w:rPr>
                <w:rFonts w:hint="eastAsia"/>
                <w:sz w:val="18"/>
              </w:rPr>
              <w:t>广大英语教师</w:t>
            </w:r>
          </w:p>
        </w:tc>
      </w:tr>
      <w:tr w:rsidR="007C4BB9" w:rsidTr="00341F83">
        <w:trPr>
          <w:jc w:val="center"/>
        </w:trPr>
        <w:tc>
          <w:tcPr>
            <w:tcW w:w="1548" w:type="dxa"/>
          </w:tcPr>
          <w:p w:rsidR="007C4BB9" w:rsidRDefault="007C4BB9" w:rsidP="00341F83">
            <w:pPr>
              <w:ind w:firstLineChars="0" w:firstLine="0"/>
              <w:rPr>
                <w:rFonts w:hint="eastAsia"/>
                <w:sz w:val="18"/>
              </w:rPr>
            </w:pPr>
            <w:r>
              <w:rPr>
                <w:rFonts w:hint="eastAsia"/>
                <w:sz w:val="18"/>
              </w:rPr>
              <w:t>万千英语</w:t>
            </w:r>
          </w:p>
        </w:tc>
        <w:tc>
          <w:tcPr>
            <w:tcW w:w="2806" w:type="dxa"/>
          </w:tcPr>
          <w:p w:rsidR="007C4BB9" w:rsidRDefault="007C4BB9" w:rsidP="00341F83">
            <w:pPr>
              <w:ind w:firstLineChars="0" w:firstLine="0"/>
              <w:rPr>
                <w:rFonts w:hint="eastAsia"/>
                <w:sz w:val="18"/>
              </w:rPr>
            </w:pPr>
            <w:r>
              <w:rPr>
                <w:rFonts w:hint="eastAsia"/>
                <w:sz w:val="18"/>
              </w:rPr>
              <w:t>http://www.iselong.com/</w:t>
            </w:r>
          </w:p>
        </w:tc>
        <w:tc>
          <w:tcPr>
            <w:tcW w:w="4318" w:type="dxa"/>
          </w:tcPr>
          <w:p w:rsidR="007C4BB9" w:rsidRDefault="007C4BB9" w:rsidP="00341F83">
            <w:pPr>
              <w:ind w:firstLineChars="0" w:firstLine="0"/>
              <w:rPr>
                <w:rFonts w:hint="eastAsia"/>
                <w:sz w:val="18"/>
              </w:rPr>
            </w:pPr>
            <w:r>
              <w:rPr>
                <w:rFonts w:hint="eastAsia"/>
                <w:sz w:val="18"/>
              </w:rPr>
              <w:t>①提供英文原创文章、歌曲下载、学习方法、在线英</w:t>
            </w:r>
            <w:r>
              <w:rPr>
                <w:rFonts w:hint="eastAsia"/>
                <w:sz w:val="18"/>
              </w:rPr>
              <w:lastRenderedPageBreak/>
              <w:t>语广播、在线词典、语法。</w:t>
            </w:r>
          </w:p>
          <w:p w:rsidR="007C4BB9" w:rsidRDefault="007C4BB9" w:rsidP="00341F83">
            <w:pPr>
              <w:ind w:firstLineChars="0" w:firstLine="0"/>
              <w:rPr>
                <w:rFonts w:hint="eastAsia"/>
                <w:sz w:val="18"/>
              </w:rPr>
            </w:pPr>
            <w:r>
              <w:rPr>
                <w:rFonts w:hint="eastAsia"/>
                <w:sz w:val="18"/>
              </w:rPr>
              <w:t>②提供了儿童英语学习相关资源，包括歌曲、动画、游戏等形式的学习资料。</w:t>
            </w:r>
          </w:p>
        </w:tc>
        <w:tc>
          <w:tcPr>
            <w:tcW w:w="1328" w:type="dxa"/>
          </w:tcPr>
          <w:p w:rsidR="007C4BB9" w:rsidRDefault="007C4BB9" w:rsidP="00341F83">
            <w:pPr>
              <w:ind w:firstLineChars="0" w:firstLine="0"/>
              <w:rPr>
                <w:rStyle w:val="a5"/>
                <w:rFonts w:ascii="宋体" w:hAnsi="宋体" w:hint="eastAsia"/>
              </w:rPr>
            </w:pPr>
            <w:r>
              <w:rPr>
                <w:rStyle w:val="a5"/>
                <w:rFonts w:ascii="宋体" w:hAnsi="宋体" w:hint="eastAsia"/>
              </w:rPr>
              <w:lastRenderedPageBreak/>
              <w:t>文本、图片、</w:t>
            </w:r>
            <w:r>
              <w:rPr>
                <w:rStyle w:val="a5"/>
                <w:rFonts w:ascii="宋体" w:hAnsi="宋体" w:hint="eastAsia"/>
              </w:rPr>
              <w:lastRenderedPageBreak/>
              <w:t>音频、视频</w:t>
            </w:r>
          </w:p>
        </w:tc>
        <w:tc>
          <w:tcPr>
            <w:tcW w:w="1507" w:type="dxa"/>
          </w:tcPr>
          <w:p w:rsidR="007C4BB9" w:rsidRDefault="007C4BB9" w:rsidP="00341F83">
            <w:pPr>
              <w:ind w:firstLineChars="0" w:firstLine="0"/>
              <w:rPr>
                <w:rFonts w:hint="eastAsia"/>
                <w:sz w:val="18"/>
              </w:rPr>
            </w:pPr>
            <w:r>
              <w:rPr>
                <w:rFonts w:hint="eastAsia"/>
                <w:sz w:val="18"/>
              </w:rPr>
              <w:lastRenderedPageBreak/>
              <w:t>广大英语学习者</w:t>
            </w:r>
          </w:p>
        </w:tc>
      </w:tr>
      <w:tr w:rsidR="007C4BB9" w:rsidTr="00341F83">
        <w:trPr>
          <w:jc w:val="center"/>
        </w:trPr>
        <w:tc>
          <w:tcPr>
            <w:tcW w:w="1548" w:type="dxa"/>
          </w:tcPr>
          <w:p w:rsidR="007C4BB9" w:rsidRDefault="007C4BB9" w:rsidP="00341F83">
            <w:pPr>
              <w:ind w:firstLineChars="0" w:firstLine="0"/>
              <w:rPr>
                <w:rFonts w:hint="eastAsia"/>
                <w:sz w:val="18"/>
              </w:rPr>
            </w:pPr>
            <w:r>
              <w:rPr>
                <w:rFonts w:hint="eastAsia"/>
                <w:sz w:val="18"/>
              </w:rPr>
              <w:lastRenderedPageBreak/>
              <w:t>我爱英语网</w:t>
            </w:r>
          </w:p>
        </w:tc>
        <w:tc>
          <w:tcPr>
            <w:tcW w:w="2806" w:type="dxa"/>
          </w:tcPr>
          <w:p w:rsidR="007C4BB9" w:rsidRDefault="007C4BB9" w:rsidP="00341F83">
            <w:pPr>
              <w:ind w:firstLineChars="0" w:firstLine="0"/>
              <w:rPr>
                <w:rFonts w:hint="eastAsia"/>
                <w:sz w:val="18"/>
              </w:rPr>
            </w:pPr>
            <w:r>
              <w:rPr>
                <w:rFonts w:hint="eastAsia"/>
                <w:sz w:val="18"/>
              </w:rPr>
              <w:t>http://www.52en.com/</w:t>
            </w:r>
          </w:p>
        </w:tc>
        <w:tc>
          <w:tcPr>
            <w:tcW w:w="4318" w:type="dxa"/>
          </w:tcPr>
          <w:p w:rsidR="007C4BB9" w:rsidRDefault="007C4BB9" w:rsidP="00341F83">
            <w:pPr>
              <w:ind w:firstLineChars="0" w:firstLine="0"/>
              <w:rPr>
                <w:rFonts w:hint="eastAsia"/>
                <w:sz w:val="18"/>
              </w:rPr>
            </w:pPr>
            <w:r>
              <w:rPr>
                <w:rFonts w:hint="eastAsia"/>
                <w:sz w:val="18"/>
              </w:rPr>
              <w:t>网站里面的书屋模块提供了大量的英语经典原著和美文的电子书可供学习者下载阅读。</w:t>
            </w:r>
          </w:p>
        </w:tc>
        <w:tc>
          <w:tcPr>
            <w:tcW w:w="1328" w:type="dxa"/>
          </w:tcPr>
          <w:p w:rsidR="007C4BB9" w:rsidRDefault="007C4BB9" w:rsidP="00341F83">
            <w:pPr>
              <w:ind w:firstLineChars="0" w:firstLine="0"/>
              <w:rPr>
                <w:rStyle w:val="a5"/>
                <w:rFonts w:ascii="宋体" w:hAnsi="宋体" w:hint="eastAsia"/>
              </w:rPr>
            </w:pPr>
            <w:r>
              <w:rPr>
                <w:rStyle w:val="a5"/>
                <w:rFonts w:ascii="宋体" w:hAnsi="宋体" w:hint="eastAsia"/>
              </w:rPr>
              <w:t>文本、图片、音频、视频</w:t>
            </w:r>
          </w:p>
        </w:tc>
        <w:tc>
          <w:tcPr>
            <w:tcW w:w="1507" w:type="dxa"/>
          </w:tcPr>
          <w:p w:rsidR="007C4BB9" w:rsidRDefault="007C4BB9" w:rsidP="00341F83">
            <w:pPr>
              <w:ind w:firstLineChars="0" w:firstLine="0"/>
              <w:rPr>
                <w:rFonts w:hint="eastAsia"/>
                <w:sz w:val="18"/>
              </w:rPr>
            </w:pPr>
            <w:r>
              <w:rPr>
                <w:rFonts w:hint="eastAsia"/>
                <w:sz w:val="18"/>
              </w:rPr>
              <w:t>广大英语学习者</w:t>
            </w:r>
          </w:p>
        </w:tc>
      </w:tr>
      <w:tr w:rsidR="007C4BB9" w:rsidTr="00341F83">
        <w:trPr>
          <w:jc w:val="center"/>
        </w:trPr>
        <w:tc>
          <w:tcPr>
            <w:tcW w:w="1548" w:type="dxa"/>
          </w:tcPr>
          <w:p w:rsidR="007C4BB9" w:rsidRDefault="007C4BB9" w:rsidP="00341F83">
            <w:pPr>
              <w:ind w:firstLineChars="0" w:firstLine="0"/>
              <w:rPr>
                <w:rFonts w:hint="eastAsia"/>
                <w:sz w:val="18"/>
              </w:rPr>
            </w:pPr>
            <w:r>
              <w:rPr>
                <w:rFonts w:hint="eastAsia"/>
                <w:sz w:val="18"/>
              </w:rPr>
              <w:t>恒星学习网</w:t>
            </w:r>
          </w:p>
        </w:tc>
        <w:tc>
          <w:tcPr>
            <w:tcW w:w="2806" w:type="dxa"/>
          </w:tcPr>
          <w:p w:rsidR="007C4BB9" w:rsidRDefault="007C4BB9" w:rsidP="00341F83">
            <w:pPr>
              <w:ind w:firstLineChars="0" w:firstLine="0"/>
              <w:rPr>
                <w:rFonts w:hint="eastAsia"/>
                <w:sz w:val="18"/>
              </w:rPr>
            </w:pPr>
            <w:r>
              <w:rPr>
                <w:rFonts w:hint="eastAsia"/>
                <w:sz w:val="18"/>
              </w:rPr>
              <w:t>http://www.hxen.com</w:t>
            </w:r>
          </w:p>
        </w:tc>
        <w:tc>
          <w:tcPr>
            <w:tcW w:w="4318" w:type="dxa"/>
          </w:tcPr>
          <w:p w:rsidR="007C4BB9" w:rsidRDefault="007C4BB9" w:rsidP="00341F83">
            <w:pPr>
              <w:ind w:firstLineChars="0" w:firstLine="0"/>
              <w:rPr>
                <w:rFonts w:hint="eastAsia"/>
                <w:sz w:val="18"/>
              </w:rPr>
            </w:pPr>
            <w:r>
              <w:rPr>
                <w:rFonts w:hint="eastAsia"/>
                <w:sz w:val="18"/>
              </w:rPr>
              <w:t>英语听力，英语口语，英语四级，英语六级，英语翻译，新概念等免费英语学习内容下载</w:t>
            </w:r>
          </w:p>
        </w:tc>
        <w:tc>
          <w:tcPr>
            <w:tcW w:w="1328" w:type="dxa"/>
          </w:tcPr>
          <w:p w:rsidR="007C4BB9" w:rsidRDefault="007C4BB9" w:rsidP="00341F83">
            <w:pPr>
              <w:ind w:firstLineChars="0" w:firstLine="0"/>
              <w:rPr>
                <w:rStyle w:val="a5"/>
                <w:rFonts w:ascii="宋体" w:hAnsi="宋体" w:hint="eastAsia"/>
              </w:rPr>
            </w:pPr>
            <w:r>
              <w:rPr>
                <w:rStyle w:val="a5"/>
                <w:rFonts w:ascii="宋体" w:hAnsi="宋体" w:hint="eastAsia"/>
              </w:rPr>
              <w:t>文本、图片、音频、视频</w:t>
            </w:r>
          </w:p>
        </w:tc>
        <w:tc>
          <w:tcPr>
            <w:tcW w:w="1507" w:type="dxa"/>
          </w:tcPr>
          <w:p w:rsidR="007C4BB9" w:rsidRDefault="007C4BB9" w:rsidP="00341F83">
            <w:pPr>
              <w:ind w:firstLineChars="0" w:firstLine="0"/>
              <w:rPr>
                <w:rFonts w:hint="eastAsia"/>
                <w:sz w:val="18"/>
              </w:rPr>
            </w:pPr>
            <w:r>
              <w:rPr>
                <w:rFonts w:hint="eastAsia"/>
                <w:sz w:val="18"/>
              </w:rPr>
              <w:t>广大英语学习者</w:t>
            </w:r>
          </w:p>
        </w:tc>
      </w:tr>
      <w:tr w:rsidR="007C4BB9" w:rsidTr="00341F83">
        <w:trPr>
          <w:jc w:val="center"/>
        </w:trPr>
        <w:tc>
          <w:tcPr>
            <w:tcW w:w="1548" w:type="dxa"/>
          </w:tcPr>
          <w:p w:rsidR="007C4BB9" w:rsidRDefault="007C4BB9" w:rsidP="00341F83">
            <w:pPr>
              <w:ind w:firstLineChars="0" w:firstLine="0"/>
              <w:rPr>
                <w:rFonts w:hint="eastAsia"/>
                <w:sz w:val="18"/>
              </w:rPr>
            </w:pPr>
            <w:r>
              <w:rPr>
                <w:rFonts w:hint="eastAsia"/>
                <w:sz w:val="18"/>
              </w:rPr>
              <w:t>优习英语学习网</w:t>
            </w:r>
          </w:p>
        </w:tc>
        <w:tc>
          <w:tcPr>
            <w:tcW w:w="2806" w:type="dxa"/>
          </w:tcPr>
          <w:p w:rsidR="007C4BB9" w:rsidRDefault="007C4BB9" w:rsidP="00341F83">
            <w:pPr>
              <w:ind w:firstLineChars="0" w:firstLine="0"/>
              <w:rPr>
                <w:rFonts w:hint="eastAsia"/>
                <w:sz w:val="18"/>
              </w:rPr>
            </w:pPr>
            <w:r>
              <w:rPr>
                <w:rFonts w:hint="eastAsia"/>
                <w:sz w:val="18"/>
              </w:rPr>
              <w:t>http://www.qiewo.com</w:t>
            </w:r>
          </w:p>
        </w:tc>
        <w:tc>
          <w:tcPr>
            <w:tcW w:w="4318" w:type="dxa"/>
          </w:tcPr>
          <w:p w:rsidR="007C4BB9" w:rsidRDefault="007C4BB9" w:rsidP="00341F83">
            <w:pPr>
              <w:ind w:firstLineChars="0" w:firstLine="0"/>
              <w:rPr>
                <w:rFonts w:hint="eastAsia"/>
                <w:sz w:val="18"/>
              </w:rPr>
            </w:pPr>
            <w:r>
              <w:rPr>
                <w:rFonts w:hint="eastAsia"/>
                <w:sz w:val="18"/>
              </w:rPr>
              <w:t>①提供免费的英语口语、听力学习材料</w:t>
            </w:r>
          </w:p>
          <w:p w:rsidR="007C4BB9" w:rsidRDefault="007C4BB9" w:rsidP="00341F83">
            <w:pPr>
              <w:ind w:firstLineChars="0" w:firstLine="0"/>
              <w:rPr>
                <w:rFonts w:hint="eastAsia"/>
                <w:sz w:val="18"/>
              </w:rPr>
            </w:pPr>
            <w:r>
              <w:rPr>
                <w:rFonts w:hint="eastAsia"/>
                <w:sz w:val="18"/>
              </w:rPr>
              <w:t>②英语材料可以打包并且能一次性全部下载下来</w:t>
            </w:r>
          </w:p>
        </w:tc>
        <w:tc>
          <w:tcPr>
            <w:tcW w:w="1328" w:type="dxa"/>
          </w:tcPr>
          <w:p w:rsidR="007C4BB9" w:rsidRDefault="007C4BB9" w:rsidP="00341F83">
            <w:pPr>
              <w:ind w:firstLineChars="0" w:firstLine="0"/>
              <w:rPr>
                <w:rStyle w:val="a5"/>
                <w:rFonts w:ascii="宋体" w:hAnsi="宋体" w:hint="eastAsia"/>
              </w:rPr>
            </w:pPr>
            <w:r>
              <w:rPr>
                <w:rStyle w:val="a5"/>
                <w:rFonts w:ascii="宋体" w:hAnsi="宋体" w:hint="eastAsia"/>
              </w:rPr>
              <w:t>文本、图片、音频、视频</w:t>
            </w:r>
          </w:p>
        </w:tc>
        <w:tc>
          <w:tcPr>
            <w:tcW w:w="1507" w:type="dxa"/>
          </w:tcPr>
          <w:p w:rsidR="007C4BB9" w:rsidRDefault="007C4BB9" w:rsidP="00341F83">
            <w:pPr>
              <w:ind w:firstLineChars="0" w:firstLine="0"/>
              <w:rPr>
                <w:rFonts w:hint="eastAsia"/>
                <w:sz w:val="18"/>
              </w:rPr>
            </w:pPr>
            <w:r>
              <w:rPr>
                <w:rFonts w:hint="eastAsia"/>
                <w:sz w:val="18"/>
              </w:rPr>
              <w:t>广大英语学习者</w:t>
            </w:r>
          </w:p>
        </w:tc>
      </w:tr>
      <w:tr w:rsidR="007C4BB9" w:rsidTr="00341F83">
        <w:trPr>
          <w:jc w:val="center"/>
        </w:trPr>
        <w:tc>
          <w:tcPr>
            <w:tcW w:w="1548" w:type="dxa"/>
          </w:tcPr>
          <w:p w:rsidR="007C4BB9" w:rsidRDefault="007C4BB9" w:rsidP="00341F83">
            <w:pPr>
              <w:ind w:firstLineChars="0" w:firstLine="0"/>
              <w:rPr>
                <w:rFonts w:hint="eastAsia"/>
                <w:sz w:val="18"/>
              </w:rPr>
            </w:pPr>
            <w:r>
              <w:rPr>
                <w:rFonts w:hint="eastAsia"/>
                <w:sz w:val="18"/>
              </w:rPr>
              <w:t>非常英语</w:t>
            </w:r>
          </w:p>
        </w:tc>
        <w:tc>
          <w:tcPr>
            <w:tcW w:w="2806" w:type="dxa"/>
          </w:tcPr>
          <w:p w:rsidR="007C4BB9" w:rsidRDefault="007C4BB9" w:rsidP="00341F83">
            <w:pPr>
              <w:ind w:firstLineChars="0" w:firstLine="0"/>
              <w:rPr>
                <w:rFonts w:hint="eastAsia"/>
                <w:sz w:val="18"/>
              </w:rPr>
            </w:pPr>
            <w:r>
              <w:rPr>
                <w:rFonts w:hint="eastAsia"/>
                <w:sz w:val="18"/>
              </w:rPr>
              <w:t>http://www.veryen.org</w:t>
            </w:r>
          </w:p>
        </w:tc>
        <w:tc>
          <w:tcPr>
            <w:tcW w:w="4318" w:type="dxa"/>
          </w:tcPr>
          <w:p w:rsidR="007C4BB9" w:rsidRDefault="007C4BB9" w:rsidP="00341F83">
            <w:pPr>
              <w:ind w:firstLineChars="0" w:firstLine="0"/>
              <w:rPr>
                <w:rFonts w:hint="eastAsia"/>
                <w:sz w:val="18"/>
              </w:rPr>
            </w:pPr>
            <w:r>
              <w:rPr>
                <w:rFonts w:hint="eastAsia"/>
                <w:sz w:val="18"/>
              </w:rPr>
              <w:t>提供的学习资料比较专业，有很多学习英语的方法和技巧，更注重学习者获取知识。</w:t>
            </w:r>
          </w:p>
        </w:tc>
        <w:tc>
          <w:tcPr>
            <w:tcW w:w="1328" w:type="dxa"/>
          </w:tcPr>
          <w:p w:rsidR="007C4BB9" w:rsidRDefault="007C4BB9" w:rsidP="00341F83">
            <w:pPr>
              <w:ind w:firstLineChars="0" w:firstLine="0"/>
              <w:rPr>
                <w:rStyle w:val="a5"/>
                <w:rFonts w:ascii="宋体" w:hAnsi="宋体" w:hint="eastAsia"/>
              </w:rPr>
            </w:pPr>
            <w:r>
              <w:rPr>
                <w:rStyle w:val="a5"/>
                <w:rFonts w:ascii="宋体" w:hAnsi="宋体" w:hint="eastAsia"/>
              </w:rPr>
              <w:t>文本、图片、音频、视频</w:t>
            </w:r>
          </w:p>
        </w:tc>
        <w:tc>
          <w:tcPr>
            <w:tcW w:w="1507" w:type="dxa"/>
          </w:tcPr>
          <w:p w:rsidR="007C4BB9" w:rsidRDefault="007C4BB9" w:rsidP="00341F83">
            <w:pPr>
              <w:ind w:firstLineChars="0" w:firstLine="0"/>
              <w:rPr>
                <w:rFonts w:hint="eastAsia"/>
                <w:sz w:val="18"/>
              </w:rPr>
            </w:pPr>
            <w:r>
              <w:rPr>
                <w:rFonts w:hint="eastAsia"/>
                <w:sz w:val="18"/>
              </w:rPr>
              <w:t>广大英语学习者</w:t>
            </w:r>
          </w:p>
        </w:tc>
      </w:tr>
      <w:tr w:rsidR="007C4BB9" w:rsidTr="00341F83">
        <w:trPr>
          <w:jc w:val="center"/>
        </w:trPr>
        <w:tc>
          <w:tcPr>
            <w:tcW w:w="1548" w:type="dxa"/>
          </w:tcPr>
          <w:p w:rsidR="007C4BB9" w:rsidRDefault="007C4BB9" w:rsidP="00341F83">
            <w:pPr>
              <w:ind w:firstLineChars="0" w:firstLine="0"/>
              <w:rPr>
                <w:rFonts w:hint="eastAsia"/>
                <w:sz w:val="18"/>
              </w:rPr>
            </w:pPr>
            <w:r>
              <w:rPr>
                <w:rFonts w:hint="eastAsia"/>
                <w:sz w:val="18"/>
              </w:rPr>
              <w:t>ReadWriteThink</w:t>
            </w:r>
          </w:p>
        </w:tc>
        <w:tc>
          <w:tcPr>
            <w:tcW w:w="2806" w:type="dxa"/>
          </w:tcPr>
          <w:p w:rsidR="007C4BB9" w:rsidRDefault="007C4BB9" w:rsidP="00341F83">
            <w:pPr>
              <w:ind w:firstLineChars="0" w:firstLine="0"/>
              <w:rPr>
                <w:rFonts w:hint="eastAsia"/>
                <w:sz w:val="18"/>
              </w:rPr>
            </w:pPr>
            <w:r>
              <w:rPr>
                <w:rFonts w:hint="eastAsia"/>
                <w:sz w:val="18"/>
              </w:rPr>
              <w:t>http://www.readwritethink.org</w:t>
            </w:r>
          </w:p>
        </w:tc>
        <w:tc>
          <w:tcPr>
            <w:tcW w:w="4318" w:type="dxa"/>
          </w:tcPr>
          <w:p w:rsidR="007C4BB9" w:rsidRDefault="007C4BB9" w:rsidP="00341F83">
            <w:pPr>
              <w:ind w:firstLineChars="0" w:firstLine="0"/>
              <w:rPr>
                <w:rFonts w:hint="eastAsia"/>
                <w:sz w:val="18"/>
              </w:rPr>
            </w:pPr>
            <w:r>
              <w:rPr>
                <w:rFonts w:hint="eastAsia"/>
                <w:sz w:val="18"/>
              </w:rPr>
              <w:t>①非盈利性的国外网站，提供与英语语言文学教学相关资源</w:t>
            </w:r>
          </w:p>
          <w:p w:rsidR="007C4BB9" w:rsidRDefault="007C4BB9" w:rsidP="00341F83">
            <w:pPr>
              <w:ind w:firstLineChars="0" w:firstLine="0"/>
              <w:rPr>
                <w:rFonts w:hint="eastAsia"/>
                <w:sz w:val="18"/>
              </w:rPr>
            </w:pPr>
            <w:r>
              <w:rPr>
                <w:rFonts w:hint="eastAsia"/>
                <w:sz w:val="18"/>
              </w:rPr>
              <w:t>②提供各种形式丰富的资源</w:t>
            </w:r>
          </w:p>
        </w:tc>
        <w:tc>
          <w:tcPr>
            <w:tcW w:w="1328" w:type="dxa"/>
          </w:tcPr>
          <w:p w:rsidR="007C4BB9" w:rsidRDefault="007C4BB9" w:rsidP="00341F83">
            <w:pPr>
              <w:ind w:firstLineChars="0" w:firstLine="0"/>
              <w:rPr>
                <w:rFonts w:hint="eastAsia"/>
                <w:sz w:val="18"/>
              </w:rPr>
            </w:pPr>
            <w:r>
              <w:rPr>
                <w:rStyle w:val="a5"/>
                <w:rFonts w:ascii="宋体" w:hAnsi="宋体" w:hint="eastAsia"/>
              </w:rPr>
              <w:t>文本、图片、音频、视频</w:t>
            </w:r>
          </w:p>
        </w:tc>
        <w:tc>
          <w:tcPr>
            <w:tcW w:w="1507" w:type="dxa"/>
          </w:tcPr>
          <w:p w:rsidR="007C4BB9" w:rsidRDefault="007C4BB9" w:rsidP="00341F83">
            <w:pPr>
              <w:ind w:firstLineChars="0" w:firstLine="0"/>
              <w:rPr>
                <w:rFonts w:hint="eastAsia"/>
                <w:sz w:val="18"/>
              </w:rPr>
            </w:pPr>
            <w:r>
              <w:rPr>
                <w:rStyle w:val="a5"/>
                <w:rFonts w:ascii="宋体" w:hAnsi="宋体" w:hint="eastAsia"/>
              </w:rPr>
              <w:t>广大英语学习者</w:t>
            </w:r>
          </w:p>
        </w:tc>
      </w:tr>
      <w:tr w:rsidR="007C4BB9" w:rsidTr="00341F83">
        <w:trPr>
          <w:jc w:val="center"/>
        </w:trPr>
        <w:tc>
          <w:tcPr>
            <w:tcW w:w="1548" w:type="dxa"/>
          </w:tcPr>
          <w:p w:rsidR="007C4BB9" w:rsidRDefault="007C4BB9" w:rsidP="00341F83">
            <w:pPr>
              <w:ind w:firstLineChars="0" w:firstLine="0"/>
              <w:rPr>
                <w:rFonts w:hint="eastAsia"/>
                <w:sz w:val="18"/>
              </w:rPr>
            </w:pPr>
            <w:r>
              <w:rPr>
                <w:rFonts w:hint="eastAsia"/>
                <w:sz w:val="18"/>
              </w:rPr>
              <w:t>Thinkfinity</w:t>
            </w:r>
          </w:p>
        </w:tc>
        <w:tc>
          <w:tcPr>
            <w:tcW w:w="2806" w:type="dxa"/>
          </w:tcPr>
          <w:p w:rsidR="007C4BB9" w:rsidRDefault="007C4BB9" w:rsidP="00341F83">
            <w:pPr>
              <w:ind w:firstLineChars="0" w:firstLine="0"/>
              <w:rPr>
                <w:rFonts w:hint="eastAsia"/>
                <w:sz w:val="18"/>
              </w:rPr>
            </w:pPr>
            <w:r>
              <w:rPr>
                <w:rFonts w:hint="eastAsia"/>
                <w:sz w:val="18"/>
              </w:rPr>
              <w:t>http://www.thinkfinity.org</w:t>
            </w:r>
          </w:p>
        </w:tc>
        <w:tc>
          <w:tcPr>
            <w:tcW w:w="4318" w:type="dxa"/>
          </w:tcPr>
          <w:p w:rsidR="007C4BB9" w:rsidRDefault="007C4BB9" w:rsidP="00341F83">
            <w:pPr>
              <w:ind w:firstLineChars="0" w:firstLine="0"/>
              <w:rPr>
                <w:rFonts w:hint="eastAsia"/>
                <w:sz w:val="18"/>
              </w:rPr>
            </w:pPr>
            <w:r>
              <w:rPr>
                <w:rFonts w:hint="eastAsia"/>
                <w:sz w:val="18"/>
              </w:rPr>
              <w:t>提供课堂的学习资源、家庭和课外的学习资源、教师专业发展的学习资源、课程内容的资源、与国家标准或者课程标准的资源</w:t>
            </w:r>
          </w:p>
        </w:tc>
        <w:tc>
          <w:tcPr>
            <w:tcW w:w="1328" w:type="dxa"/>
          </w:tcPr>
          <w:p w:rsidR="007C4BB9" w:rsidRDefault="007C4BB9" w:rsidP="00341F83">
            <w:pPr>
              <w:ind w:firstLineChars="0" w:firstLine="0"/>
              <w:rPr>
                <w:rFonts w:hint="eastAsia"/>
                <w:sz w:val="18"/>
              </w:rPr>
            </w:pPr>
            <w:r>
              <w:rPr>
                <w:rStyle w:val="a5"/>
                <w:rFonts w:ascii="宋体" w:hAnsi="宋体" w:hint="eastAsia"/>
              </w:rPr>
              <w:t>文本、图片、音频、视频</w:t>
            </w:r>
          </w:p>
        </w:tc>
        <w:tc>
          <w:tcPr>
            <w:tcW w:w="1507" w:type="dxa"/>
          </w:tcPr>
          <w:p w:rsidR="007C4BB9" w:rsidRDefault="007C4BB9" w:rsidP="00341F83">
            <w:pPr>
              <w:ind w:firstLineChars="0" w:firstLine="0"/>
              <w:rPr>
                <w:rFonts w:hint="eastAsia"/>
                <w:sz w:val="18"/>
              </w:rPr>
            </w:pPr>
            <w:r>
              <w:rPr>
                <w:rFonts w:hint="eastAsia"/>
                <w:sz w:val="18"/>
              </w:rPr>
              <w:t>K-12</w:t>
            </w:r>
            <w:r>
              <w:rPr>
                <w:rFonts w:hint="eastAsia"/>
                <w:sz w:val="18"/>
              </w:rPr>
              <w:t>（</w:t>
            </w:r>
            <w:r>
              <w:rPr>
                <w:rFonts w:hint="eastAsia"/>
                <w:sz w:val="18"/>
              </w:rPr>
              <w:t>5</w:t>
            </w:r>
            <w:r>
              <w:rPr>
                <w:rFonts w:hint="eastAsia"/>
                <w:sz w:val="18"/>
              </w:rPr>
              <w:t>岁</w:t>
            </w:r>
            <w:r>
              <w:rPr>
                <w:rFonts w:hint="eastAsia"/>
                <w:sz w:val="18"/>
              </w:rPr>
              <w:t>-18</w:t>
            </w:r>
            <w:r>
              <w:rPr>
                <w:rFonts w:hint="eastAsia"/>
                <w:sz w:val="18"/>
              </w:rPr>
              <w:t>岁）学生、教师、家长</w:t>
            </w:r>
          </w:p>
        </w:tc>
      </w:tr>
      <w:tr w:rsidR="007C4BB9" w:rsidTr="00341F83">
        <w:trPr>
          <w:jc w:val="center"/>
        </w:trPr>
        <w:tc>
          <w:tcPr>
            <w:tcW w:w="1548" w:type="dxa"/>
          </w:tcPr>
          <w:p w:rsidR="007C4BB9" w:rsidRDefault="007C4BB9" w:rsidP="00341F83">
            <w:pPr>
              <w:ind w:firstLineChars="0" w:firstLine="0"/>
              <w:rPr>
                <w:rFonts w:hint="eastAsia"/>
                <w:sz w:val="18"/>
              </w:rPr>
            </w:pPr>
            <w:r>
              <w:rPr>
                <w:rFonts w:hint="eastAsia"/>
                <w:sz w:val="18"/>
              </w:rPr>
              <w:t>English, baby!</w:t>
            </w:r>
          </w:p>
        </w:tc>
        <w:tc>
          <w:tcPr>
            <w:tcW w:w="2806" w:type="dxa"/>
          </w:tcPr>
          <w:p w:rsidR="007C4BB9" w:rsidRDefault="007C4BB9" w:rsidP="00341F83">
            <w:pPr>
              <w:ind w:firstLineChars="0" w:firstLine="0"/>
              <w:rPr>
                <w:rFonts w:hint="eastAsia"/>
                <w:sz w:val="18"/>
              </w:rPr>
            </w:pPr>
            <w:r>
              <w:rPr>
                <w:rFonts w:hint="eastAsia"/>
                <w:sz w:val="18"/>
              </w:rPr>
              <w:t>http://www.englishbaby.com/</w:t>
            </w:r>
          </w:p>
        </w:tc>
        <w:tc>
          <w:tcPr>
            <w:tcW w:w="4318" w:type="dxa"/>
          </w:tcPr>
          <w:p w:rsidR="007C4BB9" w:rsidRDefault="007C4BB9" w:rsidP="00341F83">
            <w:pPr>
              <w:ind w:firstLineChars="0" w:firstLine="0"/>
              <w:rPr>
                <w:rFonts w:hint="eastAsia"/>
                <w:sz w:val="18"/>
              </w:rPr>
            </w:pPr>
            <w:r>
              <w:rPr>
                <w:rFonts w:hint="eastAsia"/>
                <w:sz w:val="18"/>
              </w:rPr>
              <w:t>①提供以美国流行文化为主题的网上课程</w:t>
            </w:r>
          </w:p>
          <w:p w:rsidR="007C4BB9" w:rsidRDefault="007C4BB9" w:rsidP="00341F83">
            <w:pPr>
              <w:ind w:firstLineChars="0" w:firstLine="0"/>
              <w:rPr>
                <w:rFonts w:hint="eastAsia"/>
                <w:sz w:val="18"/>
              </w:rPr>
            </w:pPr>
            <w:r>
              <w:rPr>
                <w:rFonts w:hint="eastAsia"/>
                <w:sz w:val="18"/>
              </w:rPr>
              <w:t>②年轻的学习者可以学到很多美国俚语和方言</w:t>
            </w:r>
          </w:p>
        </w:tc>
        <w:tc>
          <w:tcPr>
            <w:tcW w:w="1328" w:type="dxa"/>
          </w:tcPr>
          <w:p w:rsidR="007C4BB9" w:rsidRDefault="007C4BB9" w:rsidP="00341F83">
            <w:pPr>
              <w:ind w:firstLineChars="0" w:firstLine="0"/>
              <w:rPr>
                <w:rFonts w:hint="eastAsia"/>
                <w:sz w:val="18"/>
              </w:rPr>
            </w:pPr>
            <w:r>
              <w:rPr>
                <w:rFonts w:hint="eastAsia"/>
                <w:sz w:val="18"/>
              </w:rPr>
              <w:t>文本、图片、音频、视频</w:t>
            </w:r>
          </w:p>
        </w:tc>
        <w:tc>
          <w:tcPr>
            <w:tcW w:w="1507" w:type="dxa"/>
          </w:tcPr>
          <w:p w:rsidR="007C4BB9" w:rsidRDefault="007C4BB9" w:rsidP="00341F83">
            <w:pPr>
              <w:ind w:firstLineChars="0" w:firstLine="0"/>
              <w:rPr>
                <w:rFonts w:hint="eastAsia"/>
                <w:sz w:val="18"/>
              </w:rPr>
            </w:pPr>
            <w:r>
              <w:rPr>
                <w:rFonts w:hint="eastAsia"/>
                <w:sz w:val="18"/>
              </w:rPr>
              <w:t>广大年轻人</w:t>
            </w:r>
          </w:p>
        </w:tc>
      </w:tr>
      <w:tr w:rsidR="007C4BB9" w:rsidTr="00341F83">
        <w:trPr>
          <w:jc w:val="center"/>
        </w:trPr>
        <w:tc>
          <w:tcPr>
            <w:tcW w:w="1548" w:type="dxa"/>
          </w:tcPr>
          <w:p w:rsidR="007C4BB9" w:rsidRDefault="007C4BB9" w:rsidP="00341F83">
            <w:pPr>
              <w:ind w:firstLineChars="0" w:firstLine="0"/>
              <w:rPr>
                <w:rFonts w:hint="eastAsia"/>
                <w:sz w:val="18"/>
              </w:rPr>
            </w:pPr>
            <w:r>
              <w:rPr>
                <w:rFonts w:hint="eastAsia"/>
                <w:sz w:val="18"/>
              </w:rPr>
              <w:t>To learn English</w:t>
            </w:r>
          </w:p>
        </w:tc>
        <w:tc>
          <w:tcPr>
            <w:tcW w:w="2806" w:type="dxa"/>
          </w:tcPr>
          <w:p w:rsidR="007C4BB9" w:rsidRDefault="007C4BB9" w:rsidP="00341F83">
            <w:pPr>
              <w:ind w:firstLineChars="0" w:firstLine="0"/>
              <w:rPr>
                <w:rFonts w:hint="eastAsia"/>
                <w:sz w:val="18"/>
              </w:rPr>
            </w:pPr>
            <w:r>
              <w:rPr>
                <w:rFonts w:hint="eastAsia"/>
                <w:sz w:val="18"/>
              </w:rPr>
              <w:t>http://www.ToLearnEnglish.com</w:t>
            </w:r>
          </w:p>
        </w:tc>
        <w:tc>
          <w:tcPr>
            <w:tcW w:w="4318" w:type="dxa"/>
          </w:tcPr>
          <w:p w:rsidR="007C4BB9" w:rsidRDefault="007C4BB9" w:rsidP="00341F83">
            <w:pPr>
              <w:ind w:firstLineChars="0" w:firstLine="0"/>
              <w:rPr>
                <w:rFonts w:hint="eastAsia"/>
                <w:sz w:val="18"/>
              </w:rPr>
            </w:pPr>
            <w:r>
              <w:rPr>
                <w:rFonts w:hint="eastAsia"/>
                <w:sz w:val="18"/>
              </w:rPr>
              <w:t>老师可以在线制作试题</w:t>
            </w:r>
            <w:r>
              <w:rPr>
                <w:rFonts w:hint="eastAsia"/>
                <w:sz w:val="18"/>
              </w:rPr>
              <w:t>,</w:t>
            </w:r>
            <w:r>
              <w:rPr>
                <w:rFonts w:hint="eastAsia"/>
                <w:sz w:val="18"/>
              </w:rPr>
              <w:t>学习者做完试题可以得到评语</w:t>
            </w:r>
          </w:p>
        </w:tc>
        <w:tc>
          <w:tcPr>
            <w:tcW w:w="1328" w:type="dxa"/>
          </w:tcPr>
          <w:p w:rsidR="007C4BB9" w:rsidRDefault="007C4BB9" w:rsidP="00341F83">
            <w:pPr>
              <w:ind w:firstLineChars="0" w:firstLine="0"/>
              <w:rPr>
                <w:rFonts w:hint="eastAsia"/>
                <w:sz w:val="18"/>
              </w:rPr>
            </w:pPr>
            <w:r>
              <w:rPr>
                <w:rFonts w:hint="eastAsia"/>
                <w:sz w:val="18"/>
              </w:rPr>
              <w:t>文本、图片、音频、视频</w:t>
            </w:r>
          </w:p>
        </w:tc>
        <w:tc>
          <w:tcPr>
            <w:tcW w:w="1507" w:type="dxa"/>
          </w:tcPr>
          <w:p w:rsidR="007C4BB9" w:rsidRDefault="007C4BB9" w:rsidP="00341F83">
            <w:pPr>
              <w:ind w:firstLineChars="0" w:firstLine="0"/>
              <w:rPr>
                <w:rStyle w:val="a5"/>
                <w:rFonts w:ascii="宋体" w:hAnsi="宋体" w:hint="eastAsia"/>
              </w:rPr>
            </w:pPr>
            <w:r>
              <w:rPr>
                <w:rStyle w:val="a5"/>
                <w:rFonts w:ascii="宋体" w:hAnsi="宋体" w:hint="eastAsia"/>
              </w:rPr>
              <w:t>所有英语学习者</w:t>
            </w:r>
          </w:p>
          <w:p w:rsidR="007C4BB9" w:rsidRDefault="007C4BB9" w:rsidP="00341F83">
            <w:pPr>
              <w:ind w:firstLineChars="0" w:firstLine="0"/>
              <w:rPr>
                <w:rStyle w:val="a5"/>
                <w:rFonts w:ascii="宋体" w:hAnsi="宋体" w:hint="eastAsia"/>
              </w:rPr>
            </w:pPr>
          </w:p>
          <w:p w:rsidR="007C4BB9" w:rsidRDefault="007C4BB9" w:rsidP="00341F83">
            <w:pPr>
              <w:ind w:firstLineChars="0" w:firstLine="0"/>
              <w:rPr>
                <w:rStyle w:val="a5"/>
                <w:rFonts w:ascii="宋体" w:hAnsi="宋体" w:hint="eastAsia"/>
              </w:rPr>
            </w:pPr>
          </w:p>
        </w:tc>
      </w:tr>
      <w:tr w:rsidR="007C4BB9" w:rsidTr="00341F83">
        <w:trPr>
          <w:jc w:val="center"/>
        </w:trPr>
        <w:tc>
          <w:tcPr>
            <w:tcW w:w="1548" w:type="dxa"/>
          </w:tcPr>
          <w:p w:rsidR="007C4BB9" w:rsidRDefault="007C4BB9" w:rsidP="00341F83">
            <w:pPr>
              <w:ind w:firstLineChars="0" w:firstLine="0"/>
              <w:rPr>
                <w:rFonts w:hint="eastAsia"/>
                <w:sz w:val="18"/>
              </w:rPr>
            </w:pPr>
            <w:r>
              <w:rPr>
                <w:rFonts w:hint="eastAsia"/>
                <w:sz w:val="18"/>
              </w:rPr>
              <w:t>English-at-Home</w:t>
            </w:r>
          </w:p>
        </w:tc>
        <w:tc>
          <w:tcPr>
            <w:tcW w:w="2806" w:type="dxa"/>
          </w:tcPr>
          <w:p w:rsidR="007C4BB9" w:rsidRDefault="007C4BB9" w:rsidP="00341F83">
            <w:pPr>
              <w:ind w:firstLineChars="0" w:firstLine="0"/>
              <w:rPr>
                <w:rFonts w:hint="eastAsia"/>
                <w:sz w:val="18"/>
              </w:rPr>
            </w:pPr>
            <w:r>
              <w:rPr>
                <w:rFonts w:hint="eastAsia"/>
                <w:sz w:val="18"/>
              </w:rPr>
              <w:t>http://www.english-at-home.com/</w:t>
            </w:r>
          </w:p>
        </w:tc>
        <w:tc>
          <w:tcPr>
            <w:tcW w:w="4318" w:type="dxa"/>
          </w:tcPr>
          <w:p w:rsidR="007C4BB9" w:rsidRDefault="007C4BB9" w:rsidP="00341F83">
            <w:pPr>
              <w:ind w:firstLineChars="0" w:firstLine="0"/>
              <w:rPr>
                <w:rFonts w:hint="eastAsia"/>
                <w:sz w:val="18"/>
              </w:rPr>
            </w:pPr>
            <w:r>
              <w:rPr>
                <w:rFonts w:hint="eastAsia"/>
                <w:sz w:val="18"/>
              </w:rPr>
              <w:t>特别深入地介绍了语法，听力，沟通技巧等</w:t>
            </w:r>
          </w:p>
        </w:tc>
        <w:tc>
          <w:tcPr>
            <w:tcW w:w="1328" w:type="dxa"/>
          </w:tcPr>
          <w:p w:rsidR="007C4BB9" w:rsidRDefault="007C4BB9" w:rsidP="00341F83">
            <w:pPr>
              <w:ind w:firstLineChars="0" w:firstLine="0"/>
              <w:rPr>
                <w:rFonts w:hint="eastAsia"/>
                <w:sz w:val="18"/>
              </w:rPr>
            </w:pPr>
            <w:r>
              <w:rPr>
                <w:rFonts w:hint="eastAsia"/>
                <w:sz w:val="18"/>
              </w:rPr>
              <w:t>文本、图片、音频、视频</w:t>
            </w:r>
          </w:p>
        </w:tc>
        <w:tc>
          <w:tcPr>
            <w:tcW w:w="1507" w:type="dxa"/>
          </w:tcPr>
          <w:p w:rsidR="007C4BB9" w:rsidRDefault="007C4BB9" w:rsidP="00341F83">
            <w:pPr>
              <w:ind w:firstLineChars="0" w:firstLine="0"/>
              <w:rPr>
                <w:rStyle w:val="a5"/>
                <w:rFonts w:ascii="宋体" w:hAnsi="宋体" w:hint="eastAsia"/>
              </w:rPr>
            </w:pPr>
            <w:r>
              <w:rPr>
                <w:rStyle w:val="a5"/>
                <w:rFonts w:ascii="宋体" w:hAnsi="宋体" w:hint="eastAsia"/>
              </w:rPr>
              <w:t>所有英语学习者</w:t>
            </w:r>
          </w:p>
          <w:p w:rsidR="007C4BB9" w:rsidRDefault="007C4BB9" w:rsidP="00341F83">
            <w:pPr>
              <w:ind w:firstLineChars="0" w:firstLine="0"/>
              <w:rPr>
                <w:rStyle w:val="a5"/>
                <w:rFonts w:ascii="宋体" w:hAnsi="宋体" w:hint="eastAsia"/>
              </w:rPr>
            </w:pPr>
          </w:p>
        </w:tc>
      </w:tr>
      <w:tr w:rsidR="007C4BB9" w:rsidTr="00341F83">
        <w:trPr>
          <w:jc w:val="center"/>
        </w:trPr>
        <w:tc>
          <w:tcPr>
            <w:tcW w:w="1548" w:type="dxa"/>
          </w:tcPr>
          <w:p w:rsidR="007C4BB9" w:rsidRDefault="007C4BB9" w:rsidP="00341F83">
            <w:pPr>
              <w:ind w:firstLineChars="0" w:firstLine="0"/>
              <w:rPr>
                <w:rFonts w:hint="eastAsia"/>
                <w:sz w:val="18"/>
              </w:rPr>
            </w:pPr>
            <w:r>
              <w:rPr>
                <w:rFonts w:hint="eastAsia"/>
                <w:sz w:val="18"/>
              </w:rPr>
              <w:t>Englishclub.net</w:t>
            </w:r>
          </w:p>
        </w:tc>
        <w:tc>
          <w:tcPr>
            <w:tcW w:w="2806" w:type="dxa"/>
          </w:tcPr>
          <w:p w:rsidR="007C4BB9" w:rsidRDefault="007C4BB9" w:rsidP="00341F83">
            <w:pPr>
              <w:ind w:firstLineChars="0" w:firstLine="0"/>
              <w:rPr>
                <w:rFonts w:hint="eastAsia"/>
                <w:sz w:val="18"/>
              </w:rPr>
            </w:pPr>
            <w:r>
              <w:rPr>
                <w:rFonts w:hint="eastAsia"/>
                <w:sz w:val="18"/>
              </w:rPr>
              <w:t>http://www.englishclub.net/</w:t>
            </w:r>
          </w:p>
        </w:tc>
        <w:tc>
          <w:tcPr>
            <w:tcW w:w="4318" w:type="dxa"/>
          </w:tcPr>
          <w:p w:rsidR="007C4BB9" w:rsidRDefault="007C4BB9" w:rsidP="00341F83">
            <w:pPr>
              <w:ind w:firstLineChars="0" w:firstLine="0"/>
              <w:rPr>
                <w:rFonts w:hint="eastAsia"/>
                <w:sz w:val="18"/>
              </w:rPr>
            </w:pPr>
            <w:r>
              <w:rPr>
                <w:rFonts w:hint="eastAsia"/>
                <w:sz w:val="18"/>
              </w:rPr>
              <w:t>该网站主题是丰富齐全的商业性英文网站，大多主要提供围绕听说读写四个方面的资源</w:t>
            </w:r>
          </w:p>
        </w:tc>
        <w:tc>
          <w:tcPr>
            <w:tcW w:w="1328" w:type="dxa"/>
          </w:tcPr>
          <w:p w:rsidR="007C4BB9" w:rsidRDefault="007C4BB9" w:rsidP="00341F83">
            <w:pPr>
              <w:ind w:firstLineChars="0" w:firstLine="0"/>
              <w:rPr>
                <w:rFonts w:hint="eastAsia"/>
                <w:sz w:val="18"/>
              </w:rPr>
            </w:pPr>
            <w:r>
              <w:rPr>
                <w:rFonts w:hint="eastAsia"/>
                <w:sz w:val="18"/>
              </w:rPr>
              <w:t>文字、图片、视频</w:t>
            </w:r>
          </w:p>
        </w:tc>
        <w:tc>
          <w:tcPr>
            <w:tcW w:w="1507" w:type="dxa"/>
          </w:tcPr>
          <w:p w:rsidR="007C4BB9" w:rsidRDefault="007C4BB9" w:rsidP="00341F83">
            <w:pPr>
              <w:ind w:firstLineChars="0" w:firstLine="0"/>
              <w:rPr>
                <w:rStyle w:val="a5"/>
                <w:rFonts w:ascii="宋体" w:hAnsi="宋体" w:hint="eastAsia"/>
              </w:rPr>
            </w:pPr>
            <w:r>
              <w:rPr>
                <w:rStyle w:val="a5"/>
                <w:rFonts w:ascii="宋体" w:hAnsi="宋体" w:hint="eastAsia"/>
              </w:rPr>
              <w:t>学英语者和教英语者</w:t>
            </w:r>
          </w:p>
        </w:tc>
      </w:tr>
    </w:tbl>
    <w:p w:rsidR="00410438" w:rsidRDefault="00410438" w:rsidP="007C4BB9">
      <w:pPr>
        <w:ind w:firstLine="480"/>
      </w:pPr>
    </w:p>
    <w:sectPr w:rsidR="004104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438" w:rsidRDefault="00410438" w:rsidP="007C4BB9">
      <w:pPr>
        <w:ind w:firstLine="480"/>
      </w:pPr>
      <w:r>
        <w:separator/>
      </w:r>
    </w:p>
  </w:endnote>
  <w:endnote w:type="continuationSeparator" w:id="1">
    <w:p w:rsidR="00410438" w:rsidRDefault="00410438" w:rsidP="007C4BB9">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438" w:rsidRDefault="00410438" w:rsidP="007C4BB9">
      <w:pPr>
        <w:ind w:firstLine="480"/>
      </w:pPr>
      <w:r>
        <w:separator/>
      </w:r>
    </w:p>
  </w:footnote>
  <w:footnote w:type="continuationSeparator" w:id="1">
    <w:p w:rsidR="00410438" w:rsidRDefault="00410438" w:rsidP="007C4BB9">
      <w:pPr>
        <w:ind w:firstLine="48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lvl w:ilvl="0">
      <w:start w:val="2"/>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11"/>
    <w:multiLevelType w:val="multilevel"/>
    <w:tmpl w:val="00000011"/>
    <w:lvl w:ilvl="0">
      <w:start w:val="2"/>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12"/>
    <w:multiLevelType w:val="multilevel"/>
    <w:tmpl w:val="00000012"/>
    <w:lvl w:ilvl="0">
      <w:start w:val="2"/>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18"/>
    <w:multiLevelType w:val="multilevel"/>
    <w:tmpl w:val="00000018"/>
    <w:lvl w:ilvl="0">
      <w:start w:val="2"/>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19"/>
    <w:multiLevelType w:val="multilevel"/>
    <w:tmpl w:val="00000019"/>
    <w:lvl w:ilvl="0">
      <w:start w:val="2"/>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1A"/>
    <w:multiLevelType w:val="multilevel"/>
    <w:tmpl w:val="0000001A"/>
    <w:lvl w:ilvl="0">
      <w:start w:val="2"/>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00001B"/>
    <w:multiLevelType w:val="multilevel"/>
    <w:tmpl w:val="0000001B"/>
    <w:lvl w:ilvl="0">
      <w:start w:val="2"/>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6"/>
  </w:num>
  <w:num w:numId="3">
    <w:abstractNumId w:val="5"/>
  </w:num>
  <w:num w:numId="4">
    <w:abstractNumId w:val="3"/>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4BB9"/>
    <w:rsid w:val="000E2EFC"/>
    <w:rsid w:val="00410438"/>
    <w:rsid w:val="007C4B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BB9"/>
    <w:pPr>
      <w:widowControl w:val="0"/>
      <w:ind w:firstLineChars="200" w:firstLine="200"/>
      <w:jc w:val="both"/>
    </w:pPr>
    <w:rPr>
      <w:rFonts w:ascii="Calibri" w:eastAsia="宋体" w:hAnsi="Calibri"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4B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C4BB9"/>
    <w:rPr>
      <w:sz w:val="18"/>
      <w:szCs w:val="18"/>
    </w:rPr>
  </w:style>
  <w:style w:type="paragraph" w:styleId="a4">
    <w:name w:val="footer"/>
    <w:basedOn w:val="a"/>
    <w:link w:val="Char0"/>
    <w:uiPriority w:val="99"/>
    <w:semiHidden/>
    <w:unhideWhenUsed/>
    <w:rsid w:val="007C4BB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C4BB9"/>
    <w:rPr>
      <w:sz w:val="18"/>
      <w:szCs w:val="18"/>
    </w:rPr>
  </w:style>
  <w:style w:type="character" w:styleId="a5">
    <w:name w:val="annotation reference"/>
    <w:rsid w:val="007C4BB9"/>
    <w:rPr>
      <w:sz w:val="21"/>
      <w:szCs w:val="21"/>
    </w:rPr>
  </w:style>
  <w:style w:type="character" w:customStyle="1" w:styleId="Char1">
    <w:name w:val="批注文字 Char"/>
    <w:link w:val="a6"/>
    <w:rsid w:val="007C4BB9"/>
    <w:rPr>
      <w:rFonts w:ascii="Calibri" w:hAnsi="Calibri"/>
      <w:sz w:val="24"/>
    </w:rPr>
  </w:style>
  <w:style w:type="paragraph" w:styleId="a6">
    <w:name w:val="annotation text"/>
    <w:basedOn w:val="a"/>
    <w:link w:val="Char1"/>
    <w:rsid w:val="007C4BB9"/>
    <w:pPr>
      <w:jc w:val="left"/>
    </w:pPr>
    <w:rPr>
      <w:rFonts w:eastAsiaTheme="minorEastAsia" w:cstheme="minorBidi"/>
    </w:rPr>
  </w:style>
  <w:style w:type="character" w:customStyle="1" w:styleId="Char10">
    <w:name w:val="批注文字 Char1"/>
    <w:basedOn w:val="a0"/>
    <w:link w:val="a6"/>
    <w:uiPriority w:val="99"/>
    <w:semiHidden/>
    <w:rsid w:val="007C4BB9"/>
    <w:rPr>
      <w:rFonts w:ascii="Calibri" w:eastAsia="宋体" w:hAnsi="Calibri" w:cs="Times New Roman"/>
      <w:sz w:val="24"/>
    </w:rPr>
  </w:style>
  <w:style w:type="paragraph" w:customStyle="1" w:styleId="ListParagraph">
    <w:name w:val="List Paragraph"/>
    <w:basedOn w:val="a"/>
    <w:rsid w:val="007C4BB9"/>
    <w:pPr>
      <w:ind w:firstLine="420"/>
    </w:pPr>
  </w:style>
  <w:style w:type="paragraph" w:styleId="a7">
    <w:name w:val="Balloon Text"/>
    <w:basedOn w:val="a"/>
    <w:link w:val="Char2"/>
    <w:uiPriority w:val="99"/>
    <w:semiHidden/>
    <w:unhideWhenUsed/>
    <w:rsid w:val="007C4BB9"/>
    <w:rPr>
      <w:sz w:val="18"/>
      <w:szCs w:val="18"/>
    </w:rPr>
  </w:style>
  <w:style w:type="character" w:customStyle="1" w:styleId="Char2">
    <w:name w:val="批注框文本 Char"/>
    <w:basedOn w:val="a0"/>
    <w:link w:val="a7"/>
    <w:uiPriority w:val="99"/>
    <w:semiHidden/>
    <w:rsid w:val="007C4BB9"/>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2012-05-04T02:02:00Z</dcterms:created>
  <dcterms:modified xsi:type="dcterms:W3CDTF">2012-05-04T02:03:00Z</dcterms:modified>
</cp:coreProperties>
</file>